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B9" w:rsidRDefault="00CB660F"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10939640"/>
      <w:r>
        <w:rPr>
          <w:rFonts w:asciiTheme="minorHAnsi" w:hAnsiTheme="minorHAnsi"/>
          <w:sz w:val="22"/>
        </w:rPr>
        <w:t>ΥΠΟΔΕΙΓΜΑ 3:  ΔΕΛΤΙΟ ΑΠΟΓΡΑΦΗΣ ΑΝΑΠΛΗΡΩΤΗ</w:t>
      </w:r>
      <w:bookmarkEnd w:id="0"/>
      <w:r w:rsidR="0082642D">
        <w:rPr>
          <w:rFonts w:asciiTheme="minorHAnsi" w:hAnsiTheme="minorHAnsi"/>
          <w:sz w:val="22"/>
        </w:rPr>
        <w:t>/ΕΕΠ</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42D51"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rPr>
              <w:t>Υπηκοότητα:</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42D51" w:rsidTr="009C46B2">
        <w:trPr>
          <w:gridAfter w:val="4"/>
          <w:wAfter w:w="2462" w:type="dxa"/>
        </w:trPr>
        <w:tc>
          <w:tcPr>
            <w:tcW w:w="468"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Σταθερό:</w:t>
            </w:r>
          </w:p>
        </w:tc>
      </w:tr>
      <w:tr w:rsidR="00F42D51"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proofErr w:type="spellStart"/>
            <w:r>
              <w:rPr>
                <w:rFonts w:asciiTheme="minorHAnsi" w:hAnsiTheme="minorHAnsi" w:cstheme="minorHAnsi"/>
              </w:rPr>
              <w:t>ΔνσηΗλτα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42D51"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Τ.Κ. :</w:t>
            </w: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F42D51" w:rsidTr="009C46B2">
        <w:trPr>
          <w:trHeight w:val="567"/>
        </w:trPr>
        <w:tc>
          <w:tcPr>
            <w:tcW w:w="5000" w:type="pct"/>
            <w:gridSpan w:val="18"/>
            <w:tcBorders>
              <w:top w:val="nil"/>
              <w:left w:val="single" w:sz="4" w:space="0" w:color="auto"/>
              <w:bottom w:val="nil"/>
              <w:right w:val="single" w:sz="4" w:space="0" w:color="auto"/>
            </w:tcBorders>
            <w:vAlign w:val="center"/>
            <w:hideMark/>
          </w:tcPr>
          <w:p w:rsidR="00922CB9" w:rsidRDefault="00CB660F"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42D51"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Αριθμός παιδιών</w:t>
            </w:r>
          </w:p>
          <w:p w:rsidR="00922CB9" w:rsidRDefault="00CB660F"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42D51"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42D51"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F42D51"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22CB9" w:rsidRDefault="00CB660F" w:rsidP="009C46B2">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42D51"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922CB9" w:rsidRDefault="00CB660F"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922CB9" w:rsidRDefault="00CB660F"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b/>
              </w:rPr>
            </w:pPr>
          </w:p>
        </w:tc>
      </w:tr>
      <w:tr w:rsidR="00F42D51"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CB660F"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rPr>
              <w:t>Υπηρεσία ΟΑΕΔ</w:t>
            </w:r>
          </w:p>
        </w:tc>
      </w:tr>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CB660F"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Default="00CB660F" w:rsidP="00B32B1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3F28E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Pr="000D6360" w:rsidRDefault="00CB660F">
            <w:pPr>
              <w:rPr>
                <w:rFonts w:asciiTheme="minorHAnsi" w:hAnsiTheme="minorHAnsi" w:cstheme="minorHAnsi"/>
              </w:rPr>
            </w:pPr>
            <w:r w:rsidRPr="000D6360">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5000" w:type="pct"/>
            <w:gridSpan w:val="8"/>
            <w:tcBorders>
              <w:top w:val="single" w:sz="4" w:space="0" w:color="auto"/>
              <w:left w:val="single" w:sz="4" w:space="0" w:color="auto"/>
              <w:bottom w:val="single" w:sz="4" w:space="0" w:color="auto"/>
              <w:right w:val="single" w:sz="4" w:space="0" w:color="auto"/>
            </w:tcBorders>
            <w:hideMark/>
          </w:tcPr>
          <w:p w:rsidR="00B32B19" w:rsidRDefault="00CB660F"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B32B19" w:rsidRDefault="00CB660F"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42D51" w:rsidTr="009C46B2">
        <w:tc>
          <w:tcPr>
            <w:tcW w:w="833"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Αρ. Μητρώου</w:t>
            </w:r>
          </w:p>
          <w:p w:rsidR="00B32B19" w:rsidRDefault="00CB660F" w:rsidP="00B32B19">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Παλιός ή Νέος Ασφαλισμένος</w:t>
            </w:r>
          </w:p>
          <w:p w:rsidR="00B32B19" w:rsidRDefault="00CB660F" w:rsidP="00B32B19">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Με 5/ετια</w:t>
            </w:r>
          </w:p>
          <w:p w:rsidR="00B32B19" w:rsidRDefault="00CB660F" w:rsidP="00B32B19">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B32B19" w:rsidRDefault="00CB660F" w:rsidP="00B32B19">
            <w:pPr>
              <w:jc w:val="center"/>
              <w:rPr>
                <w:rFonts w:asciiTheme="minorHAnsi" w:hAnsiTheme="minorHAnsi" w:cstheme="minorHAnsi"/>
              </w:rPr>
            </w:pPr>
            <w:r>
              <w:rPr>
                <w:rFonts w:asciiTheme="minorHAnsi" w:hAnsiTheme="minorHAnsi" w:cstheme="minorHAnsi"/>
              </w:rPr>
              <w:t>( για το ΤΣΜΕΔΕ)</w:t>
            </w: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bl>
    <w:p w:rsidR="00922CB9" w:rsidRDefault="00922CB9" w:rsidP="00922CB9">
      <w:pPr>
        <w:rPr>
          <w:rFonts w:asciiTheme="minorHAnsi" w:hAnsiTheme="minorHAnsi" w:cstheme="minorHAnsi"/>
        </w:rPr>
      </w:pPr>
    </w:p>
    <w:tbl>
      <w:tblPr>
        <w:tblW w:w="0" w:type="auto"/>
        <w:tblLook w:val="04A0"/>
      </w:tblPr>
      <w:tblGrid>
        <w:gridCol w:w="5833"/>
        <w:gridCol w:w="4164"/>
      </w:tblGrid>
      <w:tr w:rsidR="00F42D51" w:rsidTr="009C46B2">
        <w:tc>
          <w:tcPr>
            <w:tcW w:w="6487" w:type="dxa"/>
          </w:tcPr>
          <w:p w:rsidR="00922CB9" w:rsidRDefault="00922CB9" w:rsidP="009C46B2">
            <w:pPr>
              <w:rPr>
                <w:rFonts w:asciiTheme="minorHAnsi" w:hAnsiTheme="minorHAnsi" w:cstheme="minorHAnsi"/>
              </w:rPr>
            </w:pPr>
          </w:p>
        </w:tc>
        <w:tc>
          <w:tcPr>
            <w:tcW w:w="4502" w:type="dxa"/>
            <w:vAlign w:val="bottom"/>
            <w:hideMark/>
          </w:tcPr>
          <w:p w:rsidR="00922CB9" w:rsidRDefault="00CB660F" w:rsidP="009C46B2">
            <w:pPr>
              <w:spacing w:line="360" w:lineRule="auto"/>
              <w:jc w:val="center"/>
              <w:rPr>
                <w:rFonts w:asciiTheme="minorHAnsi" w:hAnsiTheme="minorHAnsi" w:cstheme="minorHAnsi"/>
              </w:rPr>
            </w:pPr>
            <w:r>
              <w:rPr>
                <w:rFonts w:asciiTheme="minorHAnsi" w:hAnsiTheme="minorHAnsi" w:cstheme="minorHAnsi"/>
              </w:rPr>
              <w:t>…../……/……..</w:t>
            </w:r>
          </w:p>
          <w:p w:rsidR="00922CB9" w:rsidRDefault="00CB660F"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690A29" w:rsidRPr="00B43A47" w:rsidRDefault="00CB660F" w:rsidP="003F28E5">
      <w:pPr>
        <w:shd w:val="clear" w:color="auto" w:fill="FFFFFF"/>
        <w:jc w:val="both"/>
        <w:rPr>
          <w:rFonts w:asciiTheme="minorHAnsi" w:hAnsiTheme="minorHAnsi"/>
          <w:sz w:val="22"/>
          <w:szCs w:val="22"/>
        </w:rPr>
      </w:pPr>
      <w:r w:rsidRPr="000D6360">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sectPr w:rsidR="00690A29" w:rsidRPr="00B43A47" w:rsidSect="008704A2">
      <w:footerReference w:type="even" r:id="rId8"/>
      <w:footerReference w:type="default" r:id="rId9"/>
      <w:pgSz w:w="11906" w:h="16838" w:code="9"/>
      <w:pgMar w:top="993" w:right="991" w:bottom="1702" w:left="1134" w:header="720" w:footer="427"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8C" w:rsidRDefault="00187A8C" w:rsidP="00F42D51">
      <w:r>
        <w:separator/>
      </w:r>
    </w:p>
  </w:endnote>
  <w:endnote w:type="continuationSeparator" w:id="1">
    <w:p w:rsidR="00187A8C" w:rsidRDefault="00187A8C" w:rsidP="00F42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8" w:rsidRDefault="008F6444" w:rsidP="007342F8">
    <w:pPr>
      <w:pStyle w:val="a5"/>
      <w:framePr w:wrap="around" w:vAnchor="text" w:hAnchor="margin" w:xAlign="right" w:y="1"/>
      <w:rPr>
        <w:rStyle w:val="a8"/>
      </w:rPr>
    </w:pPr>
    <w:r>
      <w:rPr>
        <w:rStyle w:val="a8"/>
      </w:rPr>
      <w:fldChar w:fldCharType="begin"/>
    </w:r>
    <w:r w:rsidR="00CB660F">
      <w:rPr>
        <w:rStyle w:val="a8"/>
      </w:rPr>
      <w:instrText xml:space="preserve">PAGE  </w:instrText>
    </w:r>
    <w:r>
      <w:rPr>
        <w:rStyle w:val="a8"/>
      </w:rPr>
      <w:fldChar w:fldCharType="end"/>
    </w:r>
  </w:p>
  <w:p w:rsidR="00646F48" w:rsidRDefault="00646F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9" w:rsidRDefault="007E6CEC">
    <w:pPr>
      <w:pStyle w:val="a5"/>
    </w:pPr>
    <w:r w:rsidRPr="007E6CEC">
      <w:drawing>
        <wp:inline distT="0" distB="0" distL="0" distR="0">
          <wp:extent cx="5162550" cy="619125"/>
          <wp:effectExtent l="0" t="0" r="0" b="952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6191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8C" w:rsidRDefault="00187A8C" w:rsidP="00F42D51">
      <w:r>
        <w:separator/>
      </w:r>
    </w:p>
  </w:footnote>
  <w:footnote w:type="continuationSeparator" w:id="1">
    <w:p w:rsidR="00187A8C" w:rsidRDefault="00187A8C" w:rsidP="00F42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C1DA5536">
      <w:start w:val="1"/>
      <w:numFmt w:val="bullet"/>
      <w:lvlText w:val=""/>
      <w:lvlJc w:val="left"/>
      <w:pPr>
        <w:ind w:left="720" w:hanging="360"/>
      </w:pPr>
      <w:rPr>
        <w:rFonts w:ascii="Symbol" w:hAnsi="Symbol" w:hint="default"/>
      </w:rPr>
    </w:lvl>
    <w:lvl w:ilvl="1" w:tplc="7BBC58EE" w:tentative="1">
      <w:start w:val="1"/>
      <w:numFmt w:val="bullet"/>
      <w:lvlText w:val="o"/>
      <w:lvlJc w:val="left"/>
      <w:pPr>
        <w:ind w:left="1440" w:hanging="360"/>
      </w:pPr>
      <w:rPr>
        <w:rFonts w:ascii="Courier New" w:hAnsi="Courier New" w:cs="Courier New" w:hint="default"/>
      </w:rPr>
    </w:lvl>
    <w:lvl w:ilvl="2" w:tplc="00389B06" w:tentative="1">
      <w:start w:val="1"/>
      <w:numFmt w:val="bullet"/>
      <w:lvlText w:val=""/>
      <w:lvlJc w:val="left"/>
      <w:pPr>
        <w:ind w:left="2160" w:hanging="360"/>
      </w:pPr>
      <w:rPr>
        <w:rFonts w:ascii="Wingdings" w:hAnsi="Wingdings" w:hint="default"/>
      </w:rPr>
    </w:lvl>
    <w:lvl w:ilvl="3" w:tplc="E3EA2B76" w:tentative="1">
      <w:start w:val="1"/>
      <w:numFmt w:val="bullet"/>
      <w:lvlText w:val=""/>
      <w:lvlJc w:val="left"/>
      <w:pPr>
        <w:ind w:left="2880" w:hanging="360"/>
      </w:pPr>
      <w:rPr>
        <w:rFonts w:ascii="Symbol" w:hAnsi="Symbol" w:hint="default"/>
      </w:rPr>
    </w:lvl>
    <w:lvl w:ilvl="4" w:tplc="CFF2050C" w:tentative="1">
      <w:start w:val="1"/>
      <w:numFmt w:val="bullet"/>
      <w:lvlText w:val="o"/>
      <w:lvlJc w:val="left"/>
      <w:pPr>
        <w:ind w:left="3600" w:hanging="360"/>
      </w:pPr>
      <w:rPr>
        <w:rFonts w:ascii="Courier New" w:hAnsi="Courier New" w:cs="Courier New" w:hint="default"/>
      </w:rPr>
    </w:lvl>
    <w:lvl w:ilvl="5" w:tplc="12FCC086" w:tentative="1">
      <w:start w:val="1"/>
      <w:numFmt w:val="bullet"/>
      <w:lvlText w:val=""/>
      <w:lvlJc w:val="left"/>
      <w:pPr>
        <w:ind w:left="4320" w:hanging="360"/>
      </w:pPr>
      <w:rPr>
        <w:rFonts w:ascii="Wingdings" w:hAnsi="Wingdings" w:hint="default"/>
      </w:rPr>
    </w:lvl>
    <w:lvl w:ilvl="6" w:tplc="78223F9C" w:tentative="1">
      <w:start w:val="1"/>
      <w:numFmt w:val="bullet"/>
      <w:lvlText w:val=""/>
      <w:lvlJc w:val="left"/>
      <w:pPr>
        <w:ind w:left="5040" w:hanging="360"/>
      </w:pPr>
      <w:rPr>
        <w:rFonts w:ascii="Symbol" w:hAnsi="Symbol" w:hint="default"/>
      </w:rPr>
    </w:lvl>
    <w:lvl w:ilvl="7" w:tplc="CF68423C" w:tentative="1">
      <w:start w:val="1"/>
      <w:numFmt w:val="bullet"/>
      <w:lvlText w:val="o"/>
      <w:lvlJc w:val="left"/>
      <w:pPr>
        <w:ind w:left="5760" w:hanging="360"/>
      </w:pPr>
      <w:rPr>
        <w:rFonts w:ascii="Courier New" w:hAnsi="Courier New" w:cs="Courier New" w:hint="default"/>
      </w:rPr>
    </w:lvl>
    <w:lvl w:ilvl="8" w:tplc="47D42402"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AA6A1C34">
      <w:start w:val="1"/>
      <w:numFmt w:val="decimal"/>
      <w:lvlText w:val="%1."/>
      <w:lvlJc w:val="left"/>
      <w:pPr>
        <w:ind w:left="360" w:hanging="360"/>
      </w:pPr>
    </w:lvl>
    <w:lvl w:ilvl="1" w:tplc="456CB80C">
      <w:start w:val="1"/>
      <w:numFmt w:val="bullet"/>
      <w:lvlText w:val=""/>
      <w:lvlJc w:val="left"/>
      <w:pPr>
        <w:ind w:left="1080" w:hanging="360"/>
      </w:pPr>
      <w:rPr>
        <w:rFonts w:ascii="Symbol" w:hAnsi="Symbol" w:hint="default"/>
      </w:rPr>
    </w:lvl>
    <w:lvl w:ilvl="2" w:tplc="198A3A3A" w:tentative="1">
      <w:start w:val="1"/>
      <w:numFmt w:val="lowerRoman"/>
      <w:lvlText w:val="%3."/>
      <w:lvlJc w:val="right"/>
      <w:pPr>
        <w:ind w:left="1800" w:hanging="180"/>
      </w:pPr>
    </w:lvl>
    <w:lvl w:ilvl="3" w:tplc="4CC22BBA" w:tentative="1">
      <w:start w:val="1"/>
      <w:numFmt w:val="decimal"/>
      <w:lvlText w:val="%4."/>
      <w:lvlJc w:val="left"/>
      <w:pPr>
        <w:ind w:left="2520" w:hanging="360"/>
      </w:pPr>
    </w:lvl>
    <w:lvl w:ilvl="4" w:tplc="FE92E812" w:tentative="1">
      <w:start w:val="1"/>
      <w:numFmt w:val="lowerLetter"/>
      <w:lvlText w:val="%5."/>
      <w:lvlJc w:val="left"/>
      <w:pPr>
        <w:ind w:left="3240" w:hanging="360"/>
      </w:pPr>
    </w:lvl>
    <w:lvl w:ilvl="5" w:tplc="9DCAD3BA" w:tentative="1">
      <w:start w:val="1"/>
      <w:numFmt w:val="lowerRoman"/>
      <w:lvlText w:val="%6."/>
      <w:lvlJc w:val="right"/>
      <w:pPr>
        <w:ind w:left="3960" w:hanging="180"/>
      </w:pPr>
    </w:lvl>
    <w:lvl w:ilvl="6" w:tplc="3F147142" w:tentative="1">
      <w:start w:val="1"/>
      <w:numFmt w:val="decimal"/>
      <w:lvlText w:val="%7."/>
      <w:lvlJc w:val="left"/>
      <w:pPr>
        <w:ind w:left="4680" w:hanging="360"/>
      </w:pPr>
    </w:lvl>
    <w:lvl w:ilvl="7" w:tplc="812ABB4C" w:tentative="1">
      <w:start w:val="1"/>
      <w:numFmt w:val="lowerLetter"/>
      <w:lvlText w:val="%8."/>
      <w:lvlJc w:val="left"/>
      <w:pPr>
        <w:ind w:left="5400" w:hanging="360"/>
      </w:pPr>
    </w:lvl>
    <w:lvl w:ilvl="8" w:tplc="0AC0EA5A" w:tentative="1">
      <w:start w:val="1"/>
      <w:numFmt w:val="lowerRoman"/>
      <w:lvlText w:val="%9."/>
      <w:lvlJc w:val="right"/>
      <w:pPr>
        <w:ind w:left="6120" w:hanging="180"/>
      </w:pPr>
    </w:lvl>
  </w:abstractNum>
  <w:abstractNum w:abstractNumId="7">
    <w:nsid w:val="0BAE3A85"/>
    <w:multiLevelType w:val="hybridMultilevel"/>
    <w:tmpl w:val="82904CBC"/>
    <w:lvl w:ilvl="0" w:tplc="AAEA45A6">
      <w:start w:val="1"/>
      <w:numFmt w:val="bullet"/>
      <w:lvlText w:val=""/>
      <w:lvlJc w:val="left"/>
      <w:pPr>
        <w:ind w:left="1470" w:hanging="360"/>
      </w:pPr>
      <w:rPr>
        <w:rFonts w:ascii="Symbol" w:hAnsi="Symbol" w:hint="default"/>
      </w:rPr>
    </w:lvl>
    <w:lvl w:ilvl="1" w:tplc="4FA84D58" w:tentative="1">
      <w:start w:val="1"/>
      <w:numFmt w:val="bullet"/>
      <w:lvlText w:val="o"/>
      <w:lvlJc w:val="left"/>
      <w:pPr>
        <w:ind w:left="2190" w:hanging="360"/>
      </w:pPr>
      <w:rPr>
        <w:rFonts w:ascii="Courier New" w:hAnsi="Courier New" w:cs="Courier New" w:hint="default"/>
      </w:rPr>
    </w:lvl>
    <w:lvl w:ilvl="2" w:tplc="7F22AD7E" w:tentative="1">
      <w:start w:val="1"/>
      <w:numFmt w:val="bullet"/>
      <w:lvlText w:val=""/>
      <w:lvlJc w:val="left"/>
      <w:pPr>
        <w:ind w:left="2910" w:hanging="360"/>
      </w:pPr>
      <w:rPr>
        <w:rFonts w:ascii="Wingdings" w:hAnsi="Wingdings" w:hint="default"/>
      </w:rPr>
    </w:lvl>
    <w:lvl w:ilvl="3" w:tplc="361A08AE" w:tentative="1">
      <w:start w:val="1"/>
      <w:numFmt w:val="bullet"/>
      <w:lvlText w:val=""/>
      <w:lvlJc w:val="left"/>
      <w:pPr>
        <w:ind w:left="3630" w:hanging="360"/>
      </w:pPr>
      <w:rPr>
        <w:rFonts w:ascii="Symbol" w:hAnsi="Symbol" w:hint="default"/>
      </w:rPr>
    </w:lvl>
    <w:lvl w:ilvl="4" w:tplc="6430FDA6" w:tentative="1">
      <w:start w:val="1"/>
      <w:numFmt w:val="bullet"/>
      <w:lvlText w:val="o"/>
      <w:lvlJc w:val="left"/>
      <w:pPr>
        <w:ind w:left="4350" w:hanging="360"/>
      </w:pPr>
      <w:rPr>
        <w:rFonts w:ascii="Courier New" w:hAnsi="Courier New" w:cs="Courier New" w:hint="default"/>
      </w:rPr>
    </w:lvl>
    <w:lvl w:ilvl="5" w:tplc="516C2A36" w:tentative="1">
      <w:start w:val="1"/>
      <w:numFmt w:val="bullet"/>
      <w:lvlText w:val=""/>
      <w:lvlJc w:val="left"/>
      <w:pPr>
        <w:ind w:left="5070" w:hanging="360"/>
      </w:pPr>
      <w:rPr>
        <w:rFonts w:ascii="Wingdings" w:hAnsi="Wingdings" w:hint="default"/>
      </w:rPr>
    </w:lvl>
    <w:lvl w:ilvl="6" w:tplc="B7025C78" w:tentative="1">
      <w:start w:val="1"/>
      <w:numFmt w:val="bullet"/>
      <w:lvlText w:val=""/>
      <w:lvlJc w:val="left"/>
      <w:pPr>
        <w:ind w:left="5790" w:hanging="360"/>
      </w:pPr>
      <w:rPr>
        <w:rFonts w:ascii="Symbol" w:hAnsi="Symbol" w:hint="default"/>
      </w:rPr>
    </w:lvl>
    <w:lvl w:ilvl="7" w:tplc="CA1056B6" w:tentative="1">
      <w:start w:val="1"/>
      <w:numFmt w:val="bullet"/>
      <w:lvlText w:val="o"/>
      <w:lvlJc w:val="left"/>
      <w:pPr>
        <w:ind w:left="6510" w:hanging="360"/>
      </w:pPr>
      <w:rPr>
        <w:rFonts w:ascii="Courier New" w:hAnsi="Courier New" w:cs="Courier New" w:hint="default"/>
      </w:rPr>
    </w:lvl>
    <w:lvl w:ilvl="8" w:tplc="E566FB3A"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BEB4A1A2">
      <w:start w:val="1"/>
      <w:numFmt w:val="decimal"/>
      <w:lvlText w:val="%1."/>
      <w:lvlJc w:val="left"/>
      <w:pPr>
        <w:tabs>
          <w:tab w:val="num" w:pos="360"/>
        </w:tabs>
        <w:ind w:left="360" w:hanging="360"/>
      </w:pPr>
    </w:lvl>
    <w:lvl w:ilvl="1" w:tplc="4A727FFA" w:tentative="1">
      <w:start w:val="1"/>
      <w:numFmt w:val="lowerLetter"/>
      <w:lvlText w:val="%2."/>
      <w:lvlJc w:val="left"/>
      <w:pPr>
        <w:tabs>
          <w:tab w:val="num" w:pos="1080"/>
        </w:tabs>
        <w:ind w:left="1080" w:hanging="360"/>
      </w:pPr>
    </w:lvl>
    <w:lvl w:ilvl="2" w:tplc="190AE49E" w:tentative="1">
      <w:start w:val="1"/>
      <w:numFmt w:val="lowerRoman"/>
      <w:lvlText w:val="%3."/>
      <w:lvlJc w:val="right"/>
      <w:pPr>
        <w:tabs>
          <w:tab w:val="num" w:pos="1800"/>
        </w:tabs>
        <w:ind w:left="1800" w:hanging="180"/>
      </w:pPr>
    </w:lvl>
    <w:lvl w:ilvl="3" w:tplc="1C6A4DD6" w:tentative="1">
      <w:start w:val="1"/>
      <w:numFmt w:val="decimal"/>
      <w:lvlText w:val="%4."/>
      <w:lvlJc w:val="left"/>
      <w:pPr>
        <w:tabs>
          <w:tab w:val="num" w:pos="2520"/>
        </w:tabs>
        <w:ind w:left="2520" w:hanging="360"/>
      </w:pPr>
    </w:lvl>
    <w:lvl w:ilvl="4" w:tplc="5BA42DCC" w:tentative="1">
      <w:start w:val="1"/>
      <w:numFmt w:val="lowerLetter"/>
      <w:lvlText w:val="%5."/>
      <w:lvlJc w:val="left"/>
      <w:pPr>
        <w:tabs>
          <w:tab w:val="num" w:pos="3240"/>
        </w:tabs>
        <w:ind w:left="3240" w:hanging="360"/>
      </w:pPr>
    </w:lvl>
    <w:lvl w:ilvl="5" w:tplc="53C6563C" w:tentative="1">
      <w:start w:val="1"/>
      <w:numFmt w:val="lowerRoman"/>
      <w:lvlText w:val="%6."/>
      <w:lvlJc w:val="right"/>
      <w:pPr>
        <w:tabs>
          <w:tab w:val="num" w:pos="3960"/>
        </w:tabs>
        <w:ind w:left="3960" w:hanging="180"/>
      </w:pPr>
    </w:lvl>
    <w:lvl w:ilvl="6" w:tplc="C700ED78" w:tentative="1">
      <w:start w:val="1"/>
      <w:numFmt w:val="decimal"/>
      <w:lvlText w:val="%7."/>
      <w:lvlJc w:val="left"/>
      <w:pPr>
        <w:tabs>
          <w:tab w:val="num" w:pos="4680"/>
        </w:tabs>
        <w:ind w:left="4680" w:hanging="360"/>
      </w:pPr>
    </w:lvl>
    <w:lvl w:ilvl="7" w:tplc="C04CC7E4" w:tentative="1">
      <w:start w:val="1"/>
      <w:numFmt w:val="lowerLetter"/>
      <w:lvlText w:val="%8."/>
      <w:lvlJc w:val="left"/>
      <w:pPr>
        <w:tabs>
          <w:tab w:val="num" w:pos="5400"/>
        </w:tabs>
        <w:ind w:left="5400" w:hanging="360"/>
      </w:pPr>
    </w:lvl>
    <w:lvl w:ilvl="8" w:tplc="0074BE8E"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BC104072">
      <w:start w:val="1"/>
      <w:numFmt w:val="decimal"/>
      <w:lvlText w:val="%1."/>
      <w:lvlJc w:val="left"/>
      <w:pPr>
        <w:tabs>
          <w:tab w:val="num" w:pos="360"/>
        </w:tabs>
        <w:ind w:left="360" w:hanging="360"/>
      </w:pPr>
    </w:lvl>
    <w:lvl w:ilvl="1" w:tplc="C6F08862" w:tentative="1">
      <w:start w:val="1"/>
      <w:numFmt w:val="lowerLetter"/>
      <w:lvlText w:val="%2."/>
      <w:lvlJc w:val="left"/>
      <w:pPr>
        <w:tabs>
          <w:tab w:val="num" w:pos="1080"/>
        </w:tabs>
        <w:ind w:left="1080" w:hanging="360"/>
      </w:pPr>
    </w:lvl>
    <w:lvl w:ilvl="2" w:tplc="BFE08076" w:tentative="1">
      <w:start w:val="1"/>
      <w:numFmt w:val="lowerRoman"/>
      <w:lvlText w:val="%3."/>
      <w:lvlJc w:val="right"/>
      <w:pPr>
        <w:tabs>
          <w:tab w:val="num" w:pos="1800"/>
        </w:tabs>
        <w:ind w:left="1800" w:hanging="180"/>
      </w:pPr>
    </w:lvl>
    <w:lvl w:ilvl="3" w:tplc="B060E7E0" w:tentative="1">
      <w:start w:val="1"/>
      <w:numFmt w:val="decimal"/>
      <w:lvlText w:val="%4."/>
      <w:lvlJc w:val="left"/>
      <w:pPr>
        <w:tabs>
          <w:tab w:val="num" w:pos="2520"/>
        </w:tabs>
        <w:ind w:left="2520" w:hanging="360"/>
      </w:pPr>
    </w:lvl>
    <w:lvl w:ilvl="4" w:tplc="F9249520" w:tentative="1">
      <w:start w:val="1"/>
      <w:numFmt w:val="lowerLetter"/>
      <w:lvlText w:val="%5."/>
      <w:lvlJc w:val="left"/>
      <w:pPr>
        <w:tabs>
          <w:tab w:val="num" w:pos="3240"/>
        </w:tabs>
        <w:ind w:left="3240" w:hanging="360"/>
      </w:pPr>
    </w:lvl>
    <w:lvl w:ilvl="5" w:tplc="9566DB50" w:tentative="1">
      <w:start w:val="1"/>
      <w:numFmt w:val="lowerRoman"/>
      <w:lvlText w:val="%6."/>
      <w:lvlJc w:val="right"/>
      <w:pPr>
        <w:tabs>
          <w:tab w:val="num" w:pos="3960"/>
        </w:tabs>
        <w:ind w:left="3960" w:hanging="180"/>
      </w:pPr>
    </w:lvl>
    <w:lvl w:ilvl="6" w:tplc="3EA81EE4" w:tentative="1">
      <w:start w:val="1"/>
      <w:numFmt w:val="decimal"/>
      <w:lvlText w:val="%7."/>
      <w:lvlJc w:val="left"/>
      <w:pPr>
        <w:tabs>
          <w:tab w:val="num" w:pos="4680"/>
        </w:tabs>
        <w:ind w:left="4680" w:hanging="360"/>
      </w:pPr>
    </w:lvl>
    <w:lvl w:ilvl="7" w:tplc="8D627B14" w:tentative="1">
      <w:start w:val="1"/>
      <w:numFmt w:val="lowerLetter"/>
      <w:lvlText w:val="%8."/>
      <w:lvlJc w:val="left"/>
      <w:pPr>
        <w:tabs>
          <w:tab w:val="num" w:pos="5400"/>
        </w:tabs>
        <w:ind w:left="5400" w:hanging="360"/>
      </w:pPr>
    </w:lvl>
    <w:lvl w:ilvl="8" w:tplc="28300FA6"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500B8AA">
      <w:start w:val="1"/>
      <w:numFmt w:val="decimal"/>
      <w:lvlText w:val="%1."/>
      <w:lvlJc w:val="left"/>
      <w:pPr>
        <w:ind w:left="720" w:hanging="360"/>
      </w:pPr>
      <w:rPr>
        <w:b w:val="0"/>
      </w:rPr>
    </w:lvl>
    <w:lvl w:ilvl="1" w:tplc="DCA0890A" w:tentative="1">
      <w:start w:val="1"/>
      <w:numFmt w:val="lowerLetter"/>
      <w:lvlText w:val="%2."/>
      <w:lvlJc w:val="left"/>
      <w:pPr>
        <w:ind w:left="1440" w:hanging="360"/>
      </w:pPr>
    </w:lvl>
    <w:lvl w:ilvl="2" w:tplc="ED1877DE" w:tentative="1">
      <w:start w:val="1"/>
      <w:numFmt w:val="lowerRoman"/>
      <w:lvlText w:val="%3."/>
      <w:lvlJc w:val="right"/>
      <w:pPr>
        <w:ind w:left="2160" w:hanging="180"/>
      </w:pPr>
    </w:lvl>
    <w:lvl w:ilvl="3" w:tplc="15E075DA" w:tentative="1">
      <w:start w:val="1"/>
      <w:numFmt w:val="decimal"/>
      <w:lvlText w:val="%4."/>
      <w:lvlJc w:val="left"/>
      <w:pPr>
        <w:ind w:left="2880" w:hanging="360"/>
      </w:pPr>
    </w:lvl>
    <w:lvl w:ilvl="4" w:tplc="BBB6AA4E" w:tentative="1">
      <w:start w:val="1"/>
      <w:numFmt w:val="lowerLetter"/>
      <w:lvlText w:val="%5."/>
      <w:lvlJc w:val="left"/>
      <w:pPr>
        <w:ind w:left="3600" w:hanging="360"/>
      </w:pPr>
    </w:lvl>
    <w:lvl w:ilvl="5" w:tplc="15EEB08E" w:tentative="1">
      <w:start w:val="1"/>
      <w:numFmt w:val="lowerRoman"/>
      <w:lvlText w:val="%6."/>
      <w:lvlJc w:val="right"/>
      <w:pPr>
        <w:ind w:left="4320" w:hanging="180"/>
      </w:pPr>
    </w:lvl>
    <w:lvl w:ilvl="6" w:tplc="A5CAC1F0" w:tentative="1">
      <w:start w:val="1"/>
      <w:numFmt w:val="decimal"/>
      <w:lvlText w:val="%7."/>
      <w:lvlJc w:val="left"/>
      <w:pPr>
        <w:ind w:left="5040" w:hanging="360"/>
      </w:pPr>
    </w:lvl>
    <w:lvl w:ilvl="7" w:tplc="9C3AEFD2" w:tentative="1">
      <w:start w:val="1"/>
      <w:numFmt w:val="lowerLetter"/>
      <w:lvlText w:val="%8."/>
      <w:lvlJc w:val="left"/>
      <w:pPr>
        <w:ind w:left="5760" w:hanging="360"/>
      </w:pPr>
    </w:lvl>
    <w:lvl w:ilvl="8" w:tplc="0AB28A2E" w:tentative="1">
      <w:start w:val="1"/>
      <w:numFmt w:val="lowerRoman"/>
      <w:lvlText w:val="%9."/>
      <w:lvlJc w:val="right"/>
      <w:pPr>
        <w:ind w:left="6480" w:hanging="180"/>
      </w:pPr>
    </w:lvl>
  </w:abstractNum>
  <w:abstractNum w:abstractNumId="11">
    <w:nsid w:val="1BE258CA"/>
    <w:multiLevelType w:val="hybridMultilevel"/>
    <w:tmpl w:val="09460A90"/>
    <w:lvl w:ilvl="0" w:tplc="A5CE56FC">
      <w:start w:val="1"/>
      <w:numFmt w:val="bullet"/>
      <w:lvlText w:val=""/>
      <w:lvlJc w:val="left"/>
      <w:pPr>
        <w:ind w:left="360" w:hanging="360"/>
      </w:pPr>
      <w:rPr>
        <w:rFonts w:ascii="Symbol" w:hAnsi="Symbol" w:hint="default"/>
      </w:rPr>
    </w:lvl>
    <w:lvl w:ilvl="1" w:tplc="94AC10BC" w:tentative="1">
      <w:start w:val="1"/>
      <w:numFmt w:val="bullet"/>
      <w:lvlText w:val="o"/>
      <w:lvlJc w:val="left"/>
      <w:pPr>
        <w:ind w:left="1080" w:hanging="360"/>
      </w:pPr>
      <w:rPr>
        <w:rFonts w:ascii="Courier New" w:hAnsi="Courier New" w:cs="Courier New" w:hint="default"/>
      </w:rPr>
    </w:lvl>
    <w:lvl w:ilvl="2" w:tplc="7FC635D8" w:tentative="1">
      <w:start w:val="1"/>
      <w:numFmt w:val="bullet"/>
      <w:lvlText w:val=""/>
      <w:lvlJc w:val="left"/>
      <w:pPr>
        <w:ind w:left="1800" w:hanging="360"/>
      </w:pPr>
      <w:rPr>
        <w:rFonts w:ascii="Wingdings" w:hAnsi="Wingdings" w:hint="default"/>
      </w:rPr>
    </w:lvl>
    <w:lvl w:ilvl="3" w:tplc="061016E0" w:tentative="1">
      <w:start w:val="1"/>
      <w:numFmt w:val="bullet"/>
      <w:lvlText w:val=""/>
      <w:lvlJc w:val="left"/>
      <w:pPr>
        <w:ind w:left="2520" w:hanging="360"/>
      </w:pPr>
      <w:rPr>
        <w:rFonts w:ascii="Symbol" w:hAnsi="Symbol" w:hint="default"/>
      </w:rPr>
    </w:lvl>
    <w:lvl w:ilvl="4" w:tplc="FF482C02" w:tentative="1">
      <w:start w:val="1"/>
      <w:numFmt w:val="bullet"/>
      <w:lvlText w:val="o"/>
      <w:lvlJc w:val="left"/>
      <w:pPr>
        <w:ind w:left="3240" w:hanging="360"/>
      </w:pPr>
      <w:rPr>
        <w:rFonts w:ascii="Courier New" w:hAnsi="Courier New" w:cs="Courier New" w:hint="default"/>
      </w:rPr>
    </w:lvl>
    <w:lvl w:ilvl="5" w:tplc="C0F4FF22" w:tentative="1">
      <w:start w:val="1"/>
      <w:numFmt w:val="bullet"/>
      <w:lvlText w:val=""/>
      <w:lvlJc w:val="left"/>
      <w:pPr>
        <w:ind w:left="3960" w:hanging="360"/>
      </w:pPr>
      <w:rPr>
        <w:rFonts w:ascii="Wingdings" w:hAnsi="Wingdings" w:hint="default"/>
      </w:rPr>
    </w:lvl>
    <w:lvl w:ilvl="6" w:tplc="4452702C" w:tentative="1">
      <w:start w:val="1"/>
      <w:numFmt w:val="bullet"/>
      <w:lvlText w:val=""/>
      <w:lvlJc w:val="left"/>
      <w:pPr>
        <w:ind w:left="4680" w:hanging="360"/>
      </w:pPr>
      <w:rPr>
        <w:rFonts w:ascii="Symbol" w:hAnsi="Symbol" w:hint="default"/>
      </w:rPr>
    </w:lvl>
    <w:lvl w:ilvl="7" w:tplc="E78A5278" w:tentative="1">
      <w:start w:val="1"/>
      <w:numFmt w:val="bullet"/>
      <w:lvlText w:val="o"/>
      <w:lvlJc w:val="left"/>
      <w:pPr>
        <w:ind w:left="5400" w:hanging="360"/>
      </w:pPr>
      <w:rPr>
        <w:rFonts w:ascii="Courier New" w:hAnsi="Courier New" w:cs="Courier New" w:hint="default"/>
      </w:rPr>
    </w:lvl>
    <w:lvl w:ilvl="8" w:tplc="4C50F7D6"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67DCEA14">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AC2EF948">
      <w:numFmt w:val="bullet"/>
      <w:lvlText w:val="-"/>
      <w:lvlJc w:val="left"/>
      <w:pPr>
        <w:tabs>
          <w:tab w:val="num" w:pos="1440"/>
        </w:tabs>
        <w:ind w:left="1440" w:hanging="360"/>
      </w:pPr>
      <w:rPr>
        <w:rFonts w:ascii="Times New Roman" w:eastAsia="Times New Roman" w:hAnsi="Times New Roman" w:cs="Times New Roman" w:hint="default"/>
      </w:rPr>
    </w:lvl>
    <w:lvl w:ilvl="2" w:tplc="E3D2A652" w:tentative="1">
      <w:start w:val="1"/>
      <w:numFmt w:val="lowerRoman"/>
      <w:lvlText w:val="%3."/>
      <w:lvlJc w:val="right"/>
      <w:pPr>
        <w:tabs>
          <w:tab w:val="num" w:pos="2160"/>
        </w:tabs>
        <w:ind w:left="2160" w:hanging="180"/>
      </w:pPr>
    </w:lvl>
    <w:lvl w:ilvl="3" w:tplc="1EA02548" w:tentative="1">
      <w:start w:val="1"/>
      <w:numFmt w:val="decimal"/>
      <w:lvlText w:val="%4."/>
      <w:lvlJc w:val="left"/>
      <w:pPr>
        <w:tabs>
          <w:tab w:val="num" w:pos="2880"/>
        </w:tabs>
        <w:ind w:left="2880" w:hanging="360"/>
      </w:pPr>
    </w:lvl>
    <w:lvl w:ilvl="4" w:tplc="B1963ACA" w:tentative="1">
      <w:start w:val="1"/>
      <w:numFmt w:val="lowerLetter"/>
      <w:lvlText w:val="%5."/>
      <w:lvlJc w:val="left"/>
      <w:pPr>
        <w:tabs>
          <w:tab w:val="num" w:pos="3600"/>
        </w:tabs>
        <w:ind w:left="3600" w:hanging="360"/>
      </w:pPr>
    </w:lvl>
    <w:lvl w:ilvl="5" w:tplc="E4FE7DF2" w:tentative="1">
      <w:start w:val="1"/>
      <w:numFmt w:val="lowerRoman"/>
      <w:lvlText w:val="%6."/>
      <w:lvlJc w:val="right"/>
      <w:pPr>
        <w:tabs>
          <w:tab w:val="num" w:pos="4320"/>
        </w:tabs>
        <w:ind w:left="4320" w:hanging="180"/>
      </w:pPr>
    </w:lvl>
    <w:lvl w:ilvl="6" w:tplc="2FB0B8A2" w:tentative="1">
      <w:start w:val="1"/>
      <w:numFmt w:val="decimal"/>
      <w:lvlText w:val="%7."/>
      <w:lvlJc w:val="left"/>
      <w:pPr>
        <w:tabs>
          <w:tab w:val="num" w:pos="5040"/>
        </w:tabs>
        <w:ind w:left="5040" w:hanging="360"/>
      </w:pPr>
    </w:lvl>
    <w:lvl w:ilvl="7" w:tplc="BC0EDB00" w:tentative="1">
      <w:start w:val="1"/>
      <w:numFmt w:val="lowerLetter"/>
      <w:lvlText w:val="%8."/>
      <w:lvlJc w:val="left"/>
      <w:pPr>
        <w:tabs>
          <w:tab w:val="num" w:pos="5760"/>
        </w:tabs>
        <w:ind w:left="5760" w:hanging="360"/>
      </w:pPr>
    </w:lvl>
    <w:lvl w:ilvl="8" w:tplc="0F4C2A8E"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9E8CEC42">
      <w:start w:val="1"/>
      <w:numFmt w:val="decimal"/>
      <w:lvlText w:val="%1."/>
      <w:lvlJc w:val="left"/>
      <w:pPr>
        <w:ind w:left="1004" w:hanging="360"/>
      </w:pPr>
    </w:lvl>
    <w:lvl w:ilvl="1" w:tplc="374A8BCE">
      <w:start w:val="1"/>
      <w:numFmt w:val="lowerLetter"/>
      <w:lvlText w:val="%2."/>
      <w:lvlJc w:val="left"/>
      <w:pPr>
        <w:ind w:left="1724" w:hanging="360"/>
      </w:pPr>
    </w:lvl>
    <w:lvl w:ilvl="2" w:tplc="0924E8B0" w:tentative="1">
      <w:start w:val="1"/>
      <w:numFmt w:val="lowerRoman"/>
      <w:lvlText w:val="%3."/>
      <w:lvlJc w:val="right"/>
      <w:pPr>
        <w:ind w:left="2444" w:hanging="180"/>
      </w:pPr>
    </w:lvl>
    <w:lvl w:ilvl="3" w:tplc="37644024" w:tentative="1">
      <w:start w:val="1"/>
      <w:numFmt w:val="decimal"/>
      <w:lvlText w:val="%4."/>
      <w:lvlJc w:val="left"/>
      <w:pPr>
        <w:ind w:left="3164" w:hanging="360"/>
      </w:pPr>
    </w:lvl>
    <w:lvl w:ilvl="4" w:tplc="1D0A5B50" w:tentative="1">
      <w:start w:val="1"/>
      <w:numFmt w:val="lowerLetter"/>
      <w:lvlText w:val="%5."/>
      <w:lvlJc w:val="left"/>
      <w:pPr>
        <w:ind w:left="3884" w:hanging="360"/>
      </w:pPr>
    </w:lvl>
    <w:lvl w:ilvl="5" w:tplc="65061162" w:tentative="1">
      <w:start w:val="1"/>
      <w:numFmt w:val="lowerRoman"/>
      <w:lvlText w:val="%6."/>
      <w:lvlJc w:val="right"/>
      <w:pPr>
        <w:ind w:left="4604" w:hanging="180"/>
      </w:pPr>
    </w:lvl>
    <w:lvl w:ilvl="6" w:tplc="64627518" w:tentative="1">
      <w:start w:val="1"/>
      <w:numFmt w:val="decimal"/>
      <w:lvlText w:val="%7."/>
      <w:lvlJc w:val="left"/>
      <w:pPr>
        <w:ind w:left="5324" w:hanging="360"/>
      </w:pPr>
    </w:lvl>
    <w:lvl w:ilvl="7" w:tplc="A5CCFF32" w:tentative="1">
      <w:start w:val="1"/>
      <w:numFmt w:val="lowerLetter"/>
      <w:lvlText w:val="%8."/>
      <w:lvlJc w:val="left"/>
      <w:pPr>
        <w:ind w:left="6044" w:hanging="360"/>
      </w:pPr>
    </w:lvl>
    <w:lvl w:ilvl="8" w:tplc="BDAE32FA" w:tentative="1">
      <w:start w:val="1"/>
      <w:numFmt w:val="lowerRoman"/>
      <w:lvlText w:val="%9."/>
      <w:lvlJc w:val="right"/>
      <w:pPr>
        <w:ind w:left="6764" w:hanging="180"/>
      </w:pPr>
    </w:lvl>
  </w:abstractNum>
  <w:abstractNum w:abstractNumId="14">
    <w:nsid w:val="25667044"/>
    <w:multiLevelType w:val="hybridMultilevel"/>
    <w:tmpl w:val="3EE89656"/>
    <w:lvl w:ilvl="0" w:tplc="C4849244">
      <w:start w:val="1"/>
      <w:numFmt w:val="bullet"/>
      <w:lvlText w:val=""/>
      <w:lvlJc w:val="left"/>
      <w:pPr>
        <w:ind w:left="1429" w:hanging="360"/>
      </w:pPr>
      <w:rPr>
        <w:rFonts w:ascii="Symbol" w:hAnsi="Symbol" w:hint="default"/>
      </w:rPr>
    </w:lvl>
    <w:lvl w:ilvl="1" w:tplc="AA24922A" w:tentative="1">
      <w:start w:val="1"/>
      <w:numFmt w:val="bullet"/>
      <w:lvlText w:val="o"/>
      <w:lvlJc w:val="left"/>
      <w:pPr>
        <w:ind w:left="2149" w:hanging="360"/>
      </w:pPr>
      <w:rPr>
        <w:rFonts w:ascii="Courier New" w:hAnsi="Courier New" w:cs="Courier New" w:hint="default"/>
      </w:rPr>
    </w:lvl>
    <w:lvl w:ilvl="2" w:tplc="D57C787C" w:tentative="1">
      <w:start w:val="1"/>
      <w:numFmt w:val="bullet"/>
      <w:lvlText w:val=""/>
      <w:lvlJc w:val="left"/>
      <w:pPr>
        <w:ind w:left="2869" w:hanging="360"/>
      </w:pPr>
      <w:rPr>
        <w:rFonts w:ascii="Wingdings" w:hAnsi="Wingdings" w:hint="default"/>
      </w:rPr>
    </w:lvl>
    <w:lvl w:ilvl="3" w:tplc="B1EEAB66" w:tentative="1">
      <w:start w:val="1"/>
      <w:numFmt w:val="bullet"/>
      <w:lvlText w:val=""/>
      <w:lvlJc w:val="left"/>
      <w:pPr>
        <w:ind w:left="3589" w:hanging="360"/>
      </w:pPr>
      <w:rPr>
        <w:rFonts w:ascii="Symbol" w:hAnsi="Symbol" w:hint="default"/>
      </w:rPr>
    </w:lvl>
    <w:lvl w:ilvl="4" w:tplc="E89671F2" w:tentative="1">
      <w:start w:val="1"/>
      <w:numFmt w:val="bullet"/>
      <w:lvlText w:val="o"/>
      <w:lvlJc w:val="left"/>
      <w:pPr>
        <w:ind w:left="4309" w:hanging="360"/>
      </w:pPr>
      <w:rPr>
        <w:rFonts w:ascii="Courier New" w:hAnsi="Courier New" w:cs="Courier New" w:hint="default"/>
      </w:rPr>
    </w:lvl>
    <w:lvl w:ilvl="5" w:tplc="E31C5E52" w:tentative="1">
      <w:start w:val="1"/>
      <w:numFmt w:val="bullet"/>
      <w:lvlText w:val=""/>
      <w:lvlJc w:val="left"/>
      <w:pPr>
        <w:ind w:left="5029" w:hanging="360"/>
      </w:pPr>
      <w:rPr>
        <w:rFonts w:ascii="Wingdings" w:hAnsi="Wingdings" w:hint="default"/>
      </w:rPr>
    </w:lvl>
    <w:lvl w:ilvl="6" w:tplc="03A4068C" w:tentative="1">
      <w:start w:val="1"/>
      <w:numFmt w:val="bullet"/>
      <w:lvlText w:val=""/>
      <w:lvlJc w:val="left"/>
      <w:pPr>
        <w:ind w:left="5749" w:hanging="360"/>
      </w:pPr>
      <w:rPr>
        <w:rFonts w:ascii="Symbol" w:hAnsi="Symbol" w:hint="default"/>
      </w:rPr>
    </w:lvl>
    <w:lvl w:ilvl="7" w:tplc="9DA666A0" w:tentative="1">
      <w:start w:val="1"/>
      <w:numFmt w:val="bullet"/>
      <w:lvlText w:val="o"/>
      <w:lvlJc w:val="left"/>
      <w:pPr>
        <w:ind w:left="6469" w:hanging="360"/>
      </w:pPr>
      <w:rPr>
        <w:rFonts w:ascii="Courier New" w:hAnsi="Courier New" w:cs="Courier New" w:hint="default"/>
      </w:rPr>
    </w:lvl>
    <w:lvl w:ilvl="8" w:tplc="61D6A808"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A0FA1EBA">
      <w:start w:val="1"/>
      <w:numFmt w:val="decimal"/>
      <w:lvlText w:val="%1."/>
      <w:lvlJc w:val="left"/>
      <w:pPr>
        <w:ind w:left="360" w:hanging="360"/>
      </w:pPr>
    </w:lvl>
    <w:lvl w:ilvl="1" w:tplc="22080472" w:tentative="1">
      <w:start w:val="1"/>
      <w:numFmt w:val="lowerLetter"/>
      <w:lvlText w:val="%2."/>
      <w:lvlJc w:val="left"/>
      <w:pPr>
        <w:ind w:left="1080" w:hanging="360"/>
      </w:pPr>
    </w:lvl>
    <w:lvl w:ilvl="2" w:tplc="C96493C8" w:tentative="1">
      <w:start w:val="1"/>
      <w:numFmt w:val="lowerRoman"/>
      <w:lvlText w:val="%3."/>
      <w:lvlJc w:val="right"/>
      <w:pPr>
        <w:ind w:left="1800" w:hanging="180"/>
      </w:pPr>
    </w:lvl>
    <w:lvl w:ilvl="3" w:tplc="F5D20006" w:tentative="1">
      <w:start w:val="1"/>
      <w:numFmt w:val="decimal"/>
      <w:lvlText w:val="%4."/>
      <w:lvlJc w:val="left"/>
      <w:pPr>
        <w:ind w:left="2520" w:hanging="360"/>
      </w:pPr>
    </w:lvl>
    <w:lvl w:ilvl="4" w:tplc="52CA8018" w:tentative="1">
      <w:start w:val="1"/>
      <w:numFmt w:val="lowerLetter"/>
      <w:lvlText w:val="%5."/>
      <w:lvlJc w:val="left"/>
      <w:pPr>
        <w:ind w:left="3240" w:hanging="360"/>
      </w:pPr>
    </w:lvl>
    <w:lvl w:ilvl="5" w:tplc="771A7A82" w:tentative="1">
      <w:start w:val="1"/>
      <w:numFmt w:val="lowerRoman"/>
      <w:lvlText w:val="%6."/>
      <w:lvlJc w:val="right"/>
      <w:pPr>
        <w:ind w:left="3960" w:hanging="180"/>
      </w:pPr>
    </w:lvl>
    <w:lvl w:ilvl="6" w:tplc="63F06248" w:tentative="1">
      <w:start w:val="1"/>
      <w:numFmt w:val="decimal"/>
      <w:lvlText w:val="%7."/>
      <w:lvlJc w:val="left"/>
      <w:pPr>
        <w:ind w:left="4680" w:hanging="360"/>
      </w:pPr>
    </w:lvl>
    <w:lvl w:ilvl="7" w:tplc="D868A8E8" w:tentative="1">
      <w:start w:val="1"/>
      <w:numFmt w:val="lowerLetter"/>
      <w:lvlText w:val="%8."/>
      <w:lvlJc w:val="left"/>
      <w:pPr>
        <w:ind w:left="5400" w:hanging="360"/>
      </w:pPr>
    </w:lvl>
    <w:lvl w:ilvl="8" w:tplc="52BEA604" w:tentative="1">
      <w:start w:val="1"/>
      <w:numFmt w:val="lowerRoman"/>
      <w:lvlText w:val="%9."/>
      <w:lvlJc w:val="right"/>
      <w:pPr>
        <w:ind w:left="6120" w:hanging="180"/>
      </w:pPr>
    </w:lvl>
  </w:abstractNum>
  <w:abstractNum w:abstractNumId="16">
    <w:nsid w:val="287F4428"/>
    <w:multiLevelType w:val="hybridMultilevel"/>
    <w:tmpl w:val="3FB2FA58"/>
    <w:lvl w:ilvl="0" w:tplc="EDB83864">
      <w:start w:val="1"/>
      <w:numFmt w:val="decimal"/>
      <w:lvlText w:val="%1."/>
      <w:lvlJc w:val="left"/>
      <w:pPr>
        <w:ind w:left="360" w:hanging="360"/>
      </w:pPr>
    </w:lvl>
    <w:lvl w:ilvl="1" w:tplc="E536CFE2">
      <w:start w:val="1"/>
      <w:numFmt w:val="bullet"/>
      <w:lvlText w:val=""/>
      <w:lvlJc w:val="left"/>
      <w:pPr>
        <w:ind w:left="1080" w:hanging="360"/>
      </w:pPr>
      <w:rPr>
        <w:rFonts w:ascii="Symbol" w:hAnsi="Symbol" w:hint="default"/>
      </w:rPr>
    </w:lvl>
    <w:lvl w:ilvl="2" w:tplc="A4E6A2B8" w:tentative="1">
      <w:start w:val="1"/>
      <w:numFmt w:val="lowerRoman"/>
      <w:lvlText w:val="%3."/>
      <w:lvlJc w:val="right"/>
      <w:pPr>
        <w:ind w:left="1800" w:hanging="180"/>
      </w:pPr>
    </w:lvl>
    <w:lvl w:ilvl="3" w:tplc="1B32BE18" w:tentative="1">
      <w:start w:val="1"/>
      <w:numFmt w:val="decimal"/>
      <w:lvlText w:val="%4."/>
      <w:lvlJc w:val="left"/>
      <w:pPr>
        <w:ind w:left="2520" w:hanging="360"/>
      </w:pPr>
    </w:lvl>
    <w:lvl w:ilvl="4" w:tplc="4964E70C" w:tentative="1">
      <w:start w:val="1"/>
      <w:numFmt w:val="lowerLetter"/>
      <w:lvlText w:val="%5."/>
      <w:lvlJc w:val="left"/>
      <w:pPr>
        <w:ind w:left="3240" w:hanging="360"/>
      </w:pPr>
    </w:lvl>
    <w:lvl w:ilvl="5" w:tplc="5DE23E6E" w:tentative="1">
      <w:start w:val="1"/>
      <w:numFmt w:val="lowerRoman"/>
      <w:lvlText w:val="%6."/>
      <w:lvlJc w:val="right"/>
      <w:pPr>
        <w:ind w:left="3960" w:hanging="180"/>
      </w:pPr>
    </w:lvl>
    <w:lvl w:ilvl="6" w:tplc="6658D890" w:tentative="1">
      <w:start w:val="1"/>
      <w:numFmt w:val="decimal"/>
      <w:lvlText w:val="%7."/>
      <w:lvlJc w:val="left"/>
      <w:pPr>
        <w:ind w:left="4680" w:hanging="360"/>
      </w:pPr>
    </w:lvl>
    <w:lvl w:ilvl="7" w:tplc="89D40F06" w:tentative="1">
      <w:start w:val="1"/>
      <w:numFmt w:val="lowerLetter"/>
      <w:lvlText w:val="%8."/>
      <w:lvlJc w:val="left"/>
      <w:pPr>
        <w:ind w:left="5400" w:hanging="360"/>
      </w:pPr>
    </w:lvl>
    <w:lvl w:ilvl="8" w:tplc="C0643BB8" w:tentative="1">
      <w:start w:val="1"/>
      <w:numFmt w:val="lowerRoman"/>
      <w:lvlText w:val="%9."/>
      <w:lvlJc w:val="right"/>
      <w:pPr>
        <w:ind w:left="6120" w:hanging="180"/>
      </w:pPr>
    </w:lvl>
  </w:abstractNum>
  <w:abstractNum w:abstractNumId="17">
    <w:nsid w:val="2E750C75"/>
    <w:multiLevelType w:val="hybridMultilevel"/>
    <w:tmpl w:val="7488248E"/>
    <w:lvl w:ilvl="0" w:tplc="0F96457E">
      <w:start w:val="1"/>
      <w:numFmt w:val="decimal"/>
      <w:lvlText w:val="%1."/>
      <w:lvlJc w:val="left"/>
      <w:pPr>
        <w:ind w:left="1004" w:hanging="360"/>
      </w:pPr>
    </w:lvl>
    <w:lvl w:ilvl="1" w:tplc="627209E2">
      <w:start w:val="1"/>
      <w:numFmt w:val="lowerLetter"/>
      <w:lvlText w:val="%2."/>
      <w:lvlJc w:val="left"/>
      <w:pPr>
        <w:ind w:left="1724" w:hanging="360"/>
      </w:pPr>
    </w:lvl>
    <w:lvl w:ilvl="2" w:tplc="975C10B6" w:tentative="1">
      <w:start w:val="1"/>
      <w:numFmt w:val="lowerRoman"/>
      <w:lvlText w:val="%3."/>
      <w:lvlJc w:val="right"/>
      <w:pPr>
        <w:ind w:left="2444" w:hanging="180"/>
      </w:pPr>
    </w:lvl>
    <w:lvl w:ilvl="3" w:tplc="98F0BC3E" w:tentative="1">
      <w:start w:val="1"/>
      <w:numFmt w:val="decimal"/>
      <w:lvlText w:val="%4."/>
      <w:lvlJc w:val="left"/>
      <w:pPr>
        <w:ind w:left="3164" w:hanging="360"/>
      </w:pPr>
    </w:lvl>
    <w:lvl w:ilvl="4" w:tplc="06C29B30" w:tentative="1">
      <w:start w:val="1"/>
      <w:numFmt w:val="lowerLetter"/>
      <w:lvlText w:val="%5."/>
      <w:lvlJc w:val="left"/>
      <w:pPr>
        <w:ind w:left="3884" w:hanging="360"/>
      </w:pPr>
    </w:lvl>
    <w:lvl w:ilvl="5" w:tplc="F29CF3A4" w:tentative="1">
      <w:start w:val="1"/>
      <w:numFmt w:val="lowerRoman"/>
      <w:lvlText w:val="%6."/>
      <w:lvlJc w:val="right"/>
      <w:pPr>
        <w:ind w:left="4604" w:hanging="180"/>
      </w:pPr>
    </w:lvl>
    <w:lvl w:ilvl="6" w:tplc="95126F58" w:tentative="1">
      <w:start w:val="1"/>
      <w:numFmt w:val="decimal"/>
      <w:lvlText w:val="%7."/>
      <w:lvlJc w:val="left"/>
      <w:pPr>
        <w:ind w:left="5324" w:hanging="360"/>
      </w:pPr>
    </w:lvl>
    <w:lvl w:ilvl="7" w:tplc="0E1E0022" w:tentative="1">
      <w:start w:val="1"/>
      <w:numFmt w:val="lowerLetter"/>
      <w:lvlText w:val="%8."/>
      <w:lvlJc w:val="left"/>
      <w:pPr>
        <w:ind w:left="6044" w:hanging="360"/>
      </w:pPr>
    </w:lvl>
    <w:lvl w:ilvl="8" w:tplc="903CEE70" w:tentative="1">
      <w:start w:val="1"/>
      <w:numFmt w:val="lowerRoman"/>
      <w:lvlText w:val="%9."/>
      <w:lvlJc w:val="right"/>
      <w:pPr>
        <w:ind w:left="6764" w:hanging="180"/>
      </w:pPr>
    </w:lvl>
  </w:abstractNum>
  <w:abstractNum w:abstractNumId="18">
    <w:nsid w:val="300B620B"/>
    <w:multiLevelType w:val="hybridMultilevel"/>
    <w:tmpl w:val="23A00334"/>
    <w:lvl w:ilvl="0" w:tplc="056A1B7A">
      <w:start w:val="1"/>
      <w:numFmt w:val="decimal"/>
      <w:lvlText w:val="%1."/>
      <w:lvlJc w:val="left"/>
      <w:pPr>
        <w:ind w:left="720" w:hanging="360"/>
      </w:pPr>
    </w:lvl>
    <w:lvl w:ilvl="1" w:tplc="9CF29302" w:tentative="1">
      <w:start w:val="1"/>
      <w:numFmt w:val="lowerLetter"/>
      <w:lvlText w:val="%2."/>
      <w:lvlJc w:val="left"/>
      <w:pPr>
        <w:ind w:left="1440" w:hanging="360"/>
      </w:pPr>
    </w:lvl>
    <w:lvl w:ilvl="2" w:tplc="3DCC0D14" w:tentative="1">
      <w:start w:val="1"/>
      <w:numFmt w:val="lowerRoman"/>
      <w:lvlText w:val="%3."/>
      <w:lvlJc w:val="right"/>
      <w:pPr>
        <w:ind w:left="2160" w:hanging="180"/>
      </w:pPr>
    </w:lvl>
    <w:lvl w:ilvl="3" w:tplc="1D6AD5B6" w:tentative="1">
      <w:start w:val="1"/>
      <w:numFmt w:val="decimal"/>
      <w:lvlText w:val="%4."/>
      <w:lvlJc w:val="left"/>
      <w:pPr>
        <w:ind w:left="2880" w:hanging="360"/>
      </w:pPr>
    </w:lvl>
    <w:lvl w:ilvl="4" w:tplc="201C50CA" w:tentative="1">
      <w:start w:val="1"/>
      <w:numFmt w:val="lowerLetter"/>
      <w:lvlText w:val="%5."/>
      <w:lvlJc w:val="left"/>
      <w:pPr>
        <w:ind w:left="3600" w:hanging="360"/>
      </w:pPr>
    </w:lvl>
    <w:lvl w:ilvl="5" w:tplc="E2927B30" w:tentative="1">
      <w:start w:val="1"/>
      <w:numFmt w:val="lowerRoman"/>
      <w:lvlText w:val="%6."/>
      <w:lvlJc w:val="right"/>
      <w:pPr>
        <w:ind w:left="4320" w:hanging="180"/>
      </w:pPr>
    </w:lvl>
    <w:lvl w:ilvl="6" w:tplc="5BC296AA" w:tentative="1">
      <w:start w:val="1"/>
      <w:numFmt w:val="decimal"/>
      <w:lvlText w:val="%7."/>
      <w:lvlJc w:val="left"/>
      <w:pPr>
        <w:ind w:left="5040" w:hanging="360"/>
      </w:pPr>
    </w:lvl>
    <w:lvl w:ilvl="7" w:tplc="842C1914" w:tentative="1">
      <w:start w:val="1"/>
      <w:numFmt w:val="lowerLetter"/>
      <w:lvlText w:val="%8."/>
      <w:lvlJc w:val="left"/>
      <w:pPr>
        <w:ind w:left="5760" w:hanging="360"/>
      </w:pPr>
    </w:lvl>
    <w:lvl w:ilvl="8" w:tplc="8C504C44" w:tentative="1">
      <w:start w:val="1"/>
      <w:numFmt w:val="lowerRoman"/>
      <w:lvlText w:val="%9."/>
      <w:lvlJc w:val="right"/>
      <w:pPr>
        <w:ind w:left="6480" w:hanging="180"/>
      </w:pPr>
    </w:lvl>
  </w:abstractNum>
  <w:abstractNum w:abstractNumId="19">
    <w:nsid w:val="307B2580"/>
    <w:multiLevelType w:val="hybridMultilevel"/>
    <w:tmpl w:val="D6A28712"/>
    <w:lvl w:ilvl="0" w:tplc="A3DA630E">
      <w:start w:val="1"/>
      <w:numFmt w:val="bullet"/>
      <w:lvlText w:val=""/>
      <w:lvlJc w:val="left"/>
      <w:pPr>
        <w:ind w:left="720" w:hanging="360"/>
      </w:pPr>
      <w:rPr>
        <w:rFonts w:ascii="Symbol" w:hAnsi="Symbol" w:hint="default"/>
      </w:rPr>
    </w:lvl>
    <w:lvl w:ilvl="1" w:tplc="92F6540E" w:tentative="1">
      <w:start w:val="1"/>
      <w:numFmt w:val="bullet"/>
      <w:lvlText w:val="o"/>
      <w:lvlJc w:val="left"/>
      <w:pPr>
        <w:ind w:left="1440" w:hanging="360"/>
      </w:pPr>
      <w:rPr>
        <w:rFonts w:ascii="Courier New" w:hAnsi="Courier New" w:cs="Courier New" w:hint="default"/>
      </w:rPr>
    </w:lvl>
    <w:lvl w:ilvl="2" w:tplc="221E5692" w:tentative="1">
      <w:start w:val="1"/>
      <w:numFmt w:val="bullet"/>
      <w:lvlText w:val=""/>
      <w:lvlJc w:val="left"/>
      <w:pPr>
        <w:ind w:left="2160" w:hanging="360"/>
      </w:pPr>
      <w:rPr>
        <w:rFonts w:ascii="Wingdings" w:hAnsi="Wingdings" w:hint="default"/>
      </w:rPr>
    </w:lvl>
    <w:lvl w:ilvl="3" w:tplc="A38CD1E4" w:tentative="1">
      <w:start w:val="1"/>
      <w:numFmt w:val="bullet"/>
      <w:lvlText w:val=""/>
      <w:lvlJc w:val="left"/>
      <w:pPr>
        <w:ind w:left="2880" w:hanging="360"/>
      </w:pPr>
      <w:rPr>
        <w:rFonts w:ascii="Symbol" w:hAnsi="Symbol" w:hint="default"/>
      </w:rPr>
    </w:lvl>
    <w:lvl w:ilvl="4" w:tplc="CBCE2B10" w:tentative="1">
      <w:start w:val="1"/>
      <w:numFmt w:val="bullet"/>
      <w:lvlText w:val="o"/>
      <w:lvlJc w:val="left"/>
      <w:pPr>
        <w:ind w:left="3600" w:hanging="360"/>
      </w:pPr>
      <w:rPr>
        <w:rFonts w:ascii="Courier New" w:hAnsi="Courier New" w:cs="Courier New" w:hint="default"/>
      </w:rPr>
    </w:lvl>
    <w:lvl w:ilvl="5" w:tplc="6E08AEA4" w:tentative="1">
      <w:start w:val="1"/>
      <w:numFmt w:val="bullet"/>
      <w:lvlText w:val=""/>
      <w:lvlJc w:val="left"/>
      <w:pPr>
        <w:ind w:left="4320" w:hanging="360"/>
      </w:pPr>
      <w:rPr>
        <w:rFonts w:ascii="Wingdings" w:hAnsi="Wingdings" w:hint="default"/>
      </w:rPr>
    </w:lvl>
    <w:lvl w:ilvl="6" w:tplc="7D083966" w:tentative="1">
      <w:start w:val="1"/>
      <w:numFmt w:val="bullet"/>
      <w:lvlText w:val=""/>
      <w:lvlJc w:val="left"/>
      <w:pPr>
        <w:ind w:left="5040" w:hanging="360"/>
      </w:pPr>
      <w:rPr>
        <w:rFonts w:ascii="Symbol" w:hAnsi="Symbol" w:hint="default"/>
      </w:rPr>
    </w:lvl>
    <w:lvl w:ilvl="7" w:tplc="56149242" w:tentative="1">
      <w:start w:val="1"/>
      <w:numFmt w:val="bullet"/>
      <w:lvlText w:val="o"/>
      <w:lvlJc w:val="left"/>
      <w:pPr>
        <w:ind w:left="5760" w:hanging="360"/>
      </w:pPr>
      <w:rPr>
        <w:rFonts w:ascii="Courier New" w:hAnsi="Courier New" w:cs="Courier New" w:hint="default"/>
      </w:rPr>
    </w:lvl>
    <w:lvl w:ilvl="8" w:tplc="7C02E8E8"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1B68C8E4">
      <w:start w:val="1"/>
      <w:numFmt w:val="decimal"/>
      <w:lvlText w:val="%1."/>
      <w:lvlJc w:val="left"/>
      <w:pPr>
        <w:tabs>
          <w:tab w:val="num" w:pos="360"/>
        </w:tabs>
        <w:ind w:left="360" w:hanging="360"/>
      </w:pPr>
    </w:lvl>
    <w:lvl w:ilvl="1" w:tplc="5D364340" w:tentative="1">
      <w:start w:val="1"/>
      <w:numFmt w:val="lowerLetter"/>
      <w:lvlText w:val="%2."/>
      <w:lvlJc w:val="left"/>
      <w:pPr>
        <w:tabs>
          <w:tab w:val="num" w:pos="1080"/>
        </w:tabs>
        <w:ind w:left="1080" w:hanging="360"/>
      </w:pPr>
    </w:lvl>
    <w:lvl w:ilvl="2" w:tplc="46C43658" w:tentative="1">
      <w:start w:val="1"/>
      <w:numFmt w:val="lowerRoman"/>
      <w:lvlText w:val="%3."/>
      <w:lvlJc w:val="right"/>
      <w:pPr>
        <w:tabs>
          <w:tab w:val="num" w:pos="1800"/>
        </w:tabs>
        <w:ind w:left="1800" w:hanging="180"/>
      </w:pPr>
    </w:lvl>
    <w:lvl w:ilvl="3" w:tplc="56F2E3D2" w:tentative="1">
      <w:start w:val="1"/>
      <w:numFmt w:val="decimal"/>
      <w:lvlText w:val="%4."/>
      <w:lvlJc w:val="left"/>
      <w:pPr>
        <w:tabs>
          <w:tab w:val="num" w:pos="2520"/>
        </w:tabs>
        <w:ind w:left="2520" w:hanging="360"/>
      </w:pPr>
    </w:lvl>
    <w:lvl w:ilvl="4" w:tplc="A382649A" w:tentative="1">
      <w:start w:val="1"/>
      <w:numFmt w:val="lowerLetter"/>
      <w:lvlText w:val="%5."/>
      <w:lvlJc w:val="left"/>
      <w:pPr>
        <w:tabs>
          <w:tab w:val="num" w:pos="3240"/>
        </w:tabs>
        <w:ind w:left="3240" w:hanging="360"/>
      </w:pPr>
    </w:lvl>
    <w:lvl w:ilvl="5" w:tplc="FA22776E" w:tentative="1">
      <w:start w:val="1"/>
      <w:numFmt w:val="lowerRoman"/>
      <w:lvlText w:val="%6."/>
      <w:lvlJc w:val="right"/>
      <w:pPr>
        <w:tabs>
          <w:tab w:val="num" w:pos="3960"/>
        </w:tabs>
        <w:ind w:left="3960" w:hanging="180"/>
      </w:pPr>
    </w:lvl>
    <w:lvl w:ilvl="6" w:tplc="37D0B6DA" w:tentative="1">
      <w:start w:val="1"/>
      <w:numFmt w:val="decimal"/>
      <w:lvlText w:val="%7."/>
      <w:lvlJc w:val="left"/>
      <w:pPr>
        <w:tabs>
          <w:tab w:val="num" w:pos="4680"/>
        </w:tabs>
        <w:ind w:left="4680" w:hanging="360"/>
      </w:pPr>
    </w:lvl>
    <w:lvl w:ilvl="7" w:tplc="7332C742" w:tentative="1">
      <w:start w:val="1"/>
      <w:numFmt w:val="lowerLetter"/>
      <w:lvlText w:val="%8."/>
      <w:lvlJc w:val="left"/>
      <w:pPr>
        <w:tabs>
          <w:tab w:val="num" w:pos="5400"/>
        </w:tabs>
        <w:ind w:left="5400" w:hanging="360"/>
      </w:pPr>
    </w:lvl>
    <w:lvl w:ilvl="8" w:tplc="EC4E10DC"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CC66F702">
      <w:start w:val="1"/>
      <w:numFmt w:val="decimal"/>
      <w:lvlText w:val="%1."/>
      <w:lvlJc w:val="left"/>
      <w:pPr>
        <w:tabs>
          <w:tab w:val="num" w:pos="1015"/>
        </w:tabs>
        <w:ind w:left="1015" w:hanging="360"/>
      </w:pPr>
      <w:rPr>
        <w:rFonts w:hint="default"/>
        <w:color w:val="auto"/>
      </w:rPr>
    </w:lvl>
    <w:lvl w:ilvl="1" w:tplc="AA2E51AE">
      <w:start w:val="1"/>
      <w:numFmt w:val="bullet"/>
      <w:lvlText w:val="o"/>
      <w:lvlJc w:val="left"/>
      <w:pPr>
        <w:tabs>
          <w:tab w:val="num" w:pos="1735"/>
        </w:tabs>
        <w:ind w:left="1735" w:hanging="360"/>
      </w:pPr>
      <w:rPr>
        <w:rFonts w:ascii="Courier New" w:hAnsi="Courier New" w:cs="Courier New" w:hint="default"/>
      </w:rPr>
    </w:lvl>
    <w:lvl w:ilvl="2" w:tplc="0EECF322" w:tentative="1">
      <w:start w:val="1"/>
      <w:numFmt w:val="bullet"/>
      <w:lvlText w:val=""/>
      <w:lvlJc w:val="left"/>
      <w:pPr>
        <w:tabs>
          <w:tab w:val="num" w:pos="2455"/>
        </w:tabs>
        <w:ind w:left="2455" w:hanging="360"/>
      </w:pPr>
      <w:rPr>
        <w:rFonts w:ascii="Wingdings" w:hAnsi="Wingdings" w:hint="default"/>
      </w:rPr>
    </w:lvl>
    <w:lvl w:ilvl="3" w:tplc="2362BA00" w:tentative="1">
      <w:start w:val="1"/>
      <w:numFmt w:val="bullet"/>
      <w:lvlText w:val=""/>
      <w:lvlJc w:val="left"/>
      <w:pPr>
        <w:tabs>
          <w:tab w:val="num" w:pos="3175"/>
        </w:tabs>
        <w:ind w:left="3175" w:hanging="360"/>
      </w:pPr>
      <w:rPr>
        <w:rFonts w:ascii="Symbol" w:hAnsi="Symbol" w:hint="default"/>
      </w:rPr>
    </w:lvl>
    <w:lvl w:ilvl="4" w:tplc="485A3A54" w:tentative="1">
      <w:start w:val="1"/>
      <w:numFmt w:val="bullet"/>
      <w:lvlText w:val="o"/>
      <w:lvlJc w:val="left"/>
      <w:pPr>
        <w:tabs>
          <w:tab w:val="num" w:pos="3895"/>
        </w:tabs>
        <w:ind w:left="3895" w:hanging="360"/>
      </w:pPr>
      <w:rPr>
        <w:rFonts w:ascii="Courier New" w:hAnsi="Courier New" w:cs="Courier New" w:hint="default"/>
      </w:rPr>
    </w:lvl>
    <w:lvl w:ilvl="5" w:tplc="36D04554" w:tentative="1">
      <w:start w:val="1"/>
      <w:numFmt w:val="bullet"/>
      <w:lvlText w:val=""/>
      <w:lvlJc w:val="left"/>
      <w:pPr>
        <w:tabs>
          <w:tab w:val="num" w:pos="4615"/>
        </w:tabs>
        <w:ind w:left="4615" w:hanging="360"/>
      </w:pPr>
      <w:rPr>
        <w:rFonts w:ascii="Wingdings" w:hAnsi="Wingdings" w:hint="default"/>
      </w:rPr>
    </w:lvl>
    <w:lvl w:ilvl="6" w:tplc="10387F7C" w:tentative="1">
      <w:start w:val="1"/>
      <w:numFmt w:val="bullet"/>
      <w:lvlText w:val=""/>
      <w:lvlJc w:val="left"/>
      <w:pPr>
        <w:tabs>
          <w:tab w:val="num" w:pos="5335"/>
        </w:tabs>
        <w:ind w:left="5335" w:hanging="360"/>
      </w:pPr>
      <w:rPr>
        <w:rFonts w:ascii="Symbol" w:hAnsi="Symbol" w:hint="default"/>
      </w:rPr>
    </w:lvl>
    <w:lvl w:ilvl="7" w:tplc="3A509542" w:tentative="1">
      <w:start w:val="1"/>
      <w:numFmt w:val="bullet"/>
      <w:lvlText w:val="o"/>
      <w:lvlJc w:val="left"/>
      <w:pPr>
        <w:tabs>
          <w:tab w:val="num" w:pos="6055"/>
        </w:tabs>
        <w:ind w:left="6055" w:hanging="360"/>
      </w:pPr>
      <w:rPr>
        <w:rFonts w:ascii="Courier New" w:hAnsi="Courier New" w:cs="Courier New" w:hint="default"/>
      </w:rPr>
    </w:lvl>
    <w:lvl w:ilvl="8" w:tplc="848C75FA"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8408B33C">
      <w:start w:val="1"/>
      <w:numFmt w:val="decimal"/>
      <w:lvlText w:val="%1."/>
      <w:lvlJc w:val="left"/>
      <w:pPr>
        <w:ind w:left="720" w:hanging="360"/>
      </w:pPr>
      <w:rPr>
        <w:rFonts w:eastAsia="Calibri" w:hint="default"/>
      </w:rPr>
    </w:lvl>
    <w:lvl w:ilvl="1" w:tplc="7F2C5242" w:tentative="1">
      <w:start w:val="1"/>
      <w:numFmt w:val="lowerLetter"/>
      <w:lvlText w:val="%2."/>
      <w:lvlJc w:val="left"/>
      <w:pPr>
        <w:ind w:left="1440" w:hanging="360"/>
      </w:pPr>
    </w:lvl>
    <w:lvl w:ilvl="2" w:tplc="107CBC72" w:tentative="1">
      <w:start w:val="1"/>
      <w:numFmt w:val="lowerRoman"/>
      <w:lvlText w:val="%3."/>
      <w:lvlJc w:val="right"/>
      <w:pPr>
        <w:ind w:left="2160" w:hanging="180"/>
      </w:pPr>
    </w:lvl>
    <w:lvl w:ilvl="3" w:tplc="18806ACA" w:tentative="1">
      <w:start w:val="1"/>
      <w:numFmt w:val="decimal"/>
      <w:lvlText w:val="%4."/>
      <w:lvlJc w:val="left"/>
      <w:pPr>
        <w:ind w:left="2880" w:hanging="360"/>
      </w:pPr>
    </w:lvl>
    <w:lvl w:ilvl="4" w:tplc="3A9260F4" w:tentative="1">
      <w:start w:val="1"/>
      <w:numFmt w:val="lowerLetter"/>
      <w:lvlText w:val="%5."/>
      <w:lvlJc w:val="left"/>
      <w:pPr>
        <w:ind w:left="3600" w:hanging="360"/>
      </w:pPr>
    </w:lvl>
    <w:lvl w:ilvl="5" w:tplc="DA8477FA" w:tentative="1">
      <w:start w:val="1"/>
      <w:numFmt w:val="lowerRoman"/>
      <w:lvlText w:val="%6."/>
      <w:lvlJc w:val="right"/>
      <w:pPr>
        <w:ind w:left="4320" w:hanging="180"/>
      </w:pPr>
    </w:lvl>
    <w:lvl w:ilvl="6" w:tplc="5714EB30" w:tentative="1">
      <w:start w:val="1"/>
      <w:numFmt w:val="decimal"/>
      <w:lvlText w:val="%7."/>
      <w:lvlJc w:val="left"/>
      <w:pPr>
        <w:ind w:left="5040" w:hanging="360"/>
      </w:pPr>
    </w:lvl>
    <w:lvl w:ilvl="7" w:tplc="507ADE6C" w:tentative="1">
      <w:start w:val="1"/>
      <w:numFmt w:val="lowerLetter"/>
      <w:lvlText w:val="%8."/>
      <w:lvlJc w:val="left"/>
      <w:pPr>
        <w:ind w:left="5760" w:hanging="360"/>
      </w:pPr>
    </w:lvl>
    <w:lvl w:ilvl="8" w:tplc="89284D48"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7E948244">
      <w:start w:val="1"/>
      <w:numFmt w:val="bullet"/>
      <w:lvlText w:val=""/>
      <w:lvlJc w:val="left"/>
      <w:pPr>
        <w:ind w:left="720" w:hanging="360"/>
      </w:pPr>
      <w:rPr>
        <w:rFonts w:ascii="Symbol" w:hAnsi="Symbol" w:hint="default"/>
        <w:color w:val="auto"/>
      </w:rPr>
    </w:lvl>
    <w:lvl w:ilvl="1" w:tplc="F8DEDF10" w:tentative="1">
      <w:start w:val="1"/>
      <w:numFmt w:val="bullet"/>
      <w:lvlText w:val="o"/>
      <w:lvlJc w:val="left"/>
      <w:pPr>
        <w:ind w:left="1440" w:hanging="360"/>
      </w:pPr>
      <w:rPr>
        <w:rFonts w:ascii="Courier New" w:hAnsi="Courier New" w:cs="Courier New" w:hint="default"/>
      </w:rPr>
    </w:lvl>
    <w:lvl w:ilvl="2" w:tplc="F370DA92" w:tentative="1">
      <w:start w:val="1"/>
      <w:numFmt w:val="bullet"/>
      <w:lvlText w:val=""/>
      <w:lvlJc w:val="left"/>
      <w:pPr>
        <w:ind w:left="2160" w:hanging="360"/>
      </w:pPr>
      <w:rPr>
        <w:rFonts w:ascii="Wingdings" w:hAnsi="Wingdings" w:hint="default"/>
      </w:rPr>
    </w:lvl>
    <w:lvl w:ilvl="3" w:tplc="93C688A8" w:tentative="1">
      <w:start w:val="1"/>
      <w:numFmt w:val="bullet"/>
      <w:lvlText w:val=""/>
      <w:lvlJc w:val="left"/>
      <w:pPr>
        <w:ind w:left="2880" w:hanging="360"/>
      </w:pPr>
      <w:rPr>
        <w:rFonts w:ascii="Symbol" w:hAnsi="Symbol" w:hint="default"/>
      </w:rPr>
    </w:lvl>
    <w:lvl w:ilvl="4" w:tplc="17BE1460" w:tentative="1">
      <w:start w:val="1"/>
      <w:numFmt w:val="bullet"/>
      <w:lvlText w:val="o"/>
      <w:lvlJc w:val="left"/>
      <w:pPr>
        <w:ind w:left="3600" w:hanging="360"/>
      </w:pPr>
      <w:rPr>
        <w:rFonts w:ascii="Courier New" w:hAnsi="Courier New" w:cs="Courier New" w:hint="default"/>
      </w:rPr>
    </w:lvl>
    <w:lvl w:ilvl="5" w:tplc="0EA06BD2" w:tentative="1">
      <w:start w:val="1"/>
      <w:numFmt w:val="bullet"/>
      <w:lvlText w:val=""/>
      <w:lvlJc w:val="left"/>
      <w:pPr>
        <w:ind w:left="4320" w:hanging="360"/>
      </w:pPr>
      <w:rPr>
        <w:rFonts w:ascii="Wingdings" w:hAnsi="Wingdings" w:hint="default"/>
      </w:rPr>
    </w:lvl>
    <w:lvl w:ilvl="6" w:tplc="E8D25B64" w:tentative="1">
      <w:start w:val="1"/>
      <w:numFmt w:val="bullet"/>
      <w:lvlText w:val=""/>
      <w:lvlJc w:val="left"/>
      <w:pPr>
        <w:ind w:left="5040" w:hanging="360"/>
      </w:pPr>
      <w:rPr>
        <w:rFonts w:ascii="Symbol" w:hAnsi="Symbol" w:hint="default"/>
      </w:rPr>
    </w:lvl>
    <w:lvl w:ilvl="7" w:tplc="85E66A78" w:tentative="1">
      <w:start w:val="1"/>
      <w:numFmt w:val="bullet"/>
      <w:lvlText w:val="o"/>
      <w:lvlJc w:val="left"/>
      <w:pPr>
        <w:ind w:left="5760" w:hanging="360"/>
      </w:pPr>
      <w:rPr>
        <w:rFonts w:ascii="Courier New" w:hAnsi="Courier New" w:cs="Courier New" w:hint="default"/>
      </w:rPr>
    </w:lvl>
    <w:lvl w:ilvl="8" w:tplc="055E29EC"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BE900B5C">
      <w:start w:val="1"/>
      <w:numFmt w:val="decimal"/>
      <w:lvlText w:val="%1."/>
      <w:lvlJc w:val="left"/>
      <w:pPr>
        <w:tabs>
          <w:tab w:val="num" w:pos="1080"/>
        </w:tabs>
        <w:ind w:left="1080" w:hanging="360"/>
      </w:pPr>
      <w:rPr>
        <w:rFonts w:hint="default"/>
      </w:rPr>
    </w:lvl>
    <w:lvl w:ilvl="1" w:tplc="4E20B2D2" w:tentative="1">
      <w:start w:val="1"/>
      <w:numFmt w:val="bullet"/>
      <w:lvlText w:val="o"/>
      <w:lvlJc w:val="left"/>
      <w:pPr>
        <w:tabs>
          <w:tab w:val="num" w:pos="1800"/>
        </w:tabs>
        <w:ind w:left="1800" w:hanging="360"/>
      </w:pPr>
      <w:rPr>
        <w:rFonts w:ascii="Courier New" w:hAnsi="Courier New" w:cs="Courier New" w:hint="default"/>
      </w:rPr>
    </w:lvl>
    <w:lvl w:ilvl="2" w:tplc="A6D02238" w:tentative="1">
      <w:start w:val="1"/>
      <w:numFmt w:val="bullet"/>
      <w:lvlText w:val=""/>
      <w:lvlJc w:val="left"/>
      <w:pPr>
        <w:tabs>
          <w:tab w:val="num" w:pos="2520"/>
        </w:tabs>
        <w:ind w:left="2520" w:hanging="360"/>
      </w:pPr>
      <w:rPr>
        <w:rFonts w:ascii="Wingdings" w:hAnsi="Wingdings" w:hint="default"/>
      </w:rPr>
    </w:lvl>
    <w:lvl w:ilvl="3" w:tplc="372E3012" w:tentative="1">
      <w:start w:val="1"/>
      <w:numFmt w:val="bullet"/>
      <w:lvlText w:val=""/>
      <w:lvlJc w:val="left"/>
      <w:pPr>
        <w:tabs>
          <w:tab w:val="num" w:pos="3240"/>
        </w:tabs>
        <w:ind w:left="3240" w:hanging="360"/>
      </w:pPr>
      <w:rPr>
        <w:rFonts w:ascii="Symbol" w:hAnsi="Symbol" w:hint="default"/>
      </w:rPr>
    </w:lvl>
    <w:lvl w:ilvl="4" w:tplc="8DF8C6AE" w:tentative="1">
      <w:start w:val="1"/>
      <w:numFmt w:val="bullet"/>
      <w:lvlText w:val="o"/>
      <w:lvlJc w:val="left"/>
      <w:pPr>
        <w:tabs>
          <w:tab w:val="num" w:pos="3960"/>
        </w:tabs>
        <w:ind w:left="3960" w:hanging="360"/>
      </w:pPr>
      <w:rPr>
        <w:rFonts w:ascii="Courier New" w:hAnsi="Courier New" w:cs="Courier New" w:hint="default"/>
      </w:rPr>
    </w:lvl>
    <w:lvl w:ilvl="5" w:tplc="76426778" w:tentative="1">
      <w:start w:val="1"/>
      <w:numFmt w:val="bullet"/>
      <w:lvlText w:val=""/>
      <w:lvlJc w:val="left"/>
      <w:pPr>
        <w:tabs>
          <w:tab w:val="num" w:pos="4680"/>
        </w:tabs>
        <w:ind w:left="4680" w:hanging="360"/>
      </w:pPr>
      <w:rPr>
        <w:rFonts w:ascii="Wingdings" w:hAnsi="Wingdings" w:hint="default"/>
      </w:rPr>
    </w:lvl>
    <w:lvl w:ilvl="6" w:tplc="0728F760" w:tentative="1">
      <w:start w:val="1"/>
      <w:numFmt w:val="bullet"/>
      <w:lvlText w:val=""/>
      <w:lvlJc w:val="left"/>
      <w:pPr>
        <w:tabs>
          <w:tab w:val="num" w:pos="5400"/>
        </w:tabs>
        <w:ind w:left="5400" w:hanging="360"/>
      </w:pPr>
      <w:rPr>
        <w:rFonts w:ascii="Symbol" w:hAnsi="Symbol" w:hint="default"/>
      </w:rPr>
    </w:lvl>
    <w:lvl w:ilvl="7" w:tplc="CE6225C6" w:tentative="1">
      <w:start w:val="1"/>
      <w:numFmt w:val="bullet"/>
      <w:lvlText w:val="o"/>
      <w:lvlJc w:val="left"/>
      <w:pPr>
        <w:tabs>
          <w:tab w:val="num" w:pos="6120"/>
        </w:tabs>
        <w:ind w:left="6120" w:hanging="360"/>
      </w:pPr>
      <w:rPr>
        <w:rFonts w:ascii="Courier New" w:hAnsi="Courier New" w:cs="Courier New" w:hint="default"/>
      </w:rPr>
    </w:lvl>
    <w:lvl w:ilvl="8" w:tplc="7624C4B6"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6B4CBF8E">
      <w:start w:val="1"/>
      <w:numFmt w:val="decimal"/>
      <w:lvlText w:val="%1."/>
      <w:lvlJc w:val="left"/>
      <w:pPr>
        <w:ind w:left="720" w:hanging="360"/>
      </w:pPr>
      <w:rPr>
        <w:rFonts w:eastAsia="Calibri" w:hint="default"/>
      </w:rPr>
    </w:lvl>
    <w:lvl w:ilvl="1" w:tplc="65AAA780" w:tentative="1">
      <w:start w:val="1"/>
      <w:numFmt w:val="lowerLetter"/>
      <w:lvlText w:val="%2."/>
      <w:lvlJc w:val="left"/>
      <w:pPr>
        <w:ind w:left="1440" w:hanging="360"/>
      </w:pPr>
    </w:lvl>
    <w:lvl w:ilvl="2" w:tplc="8AEAA3BC" w:tentative="1">
      <w:start w:val="1"/>
      <w:numFmt w:val="lowerRoman"/>
      <w:lvlText w:val="%3."/>
      <w:lvlJc w:val="right"/>
      <w:pPr>
        <w:ind w:left="2160" w:hanging="180"/>
      </w:pPr>
    </w:lvl>
    <w:lvl w:ilvl="3" w:tplc="CDDC2894" w:tentative="1">
      <w:start w:val="1"/>
      <w:numFmt w:val="decimal"/>
      <w:lvlText w:val="%4."/>
      <w:lvlJc w:val="left"/>
      <w:pPr>
        <w:ind w:left="2880" w:hanging="360"/>
      </w:pPr>
    </w:lvl>
    <w:lvl w:ilvl="4" w:tplc="3022F9A8" w:tentative="1">
      <w:start w:val="1"/>
      <w:numFmt w:val="lowerLetter"/>
      <w:lvlText w:val="%5."/>
      <w:lvlJc w:val="left"/>
      <w:pPr>
        <w:ind w:left="3600" w:hanging="360"/>
      </w:pPr>
    </w:lvl>
    <w:lvl w:ilvl="5" w:tplc="4DCE5A84" w:tentative="1">
      <w:start w:val="1"/>
      <w:numFmt w:val="lowerRoman"/>
      <w:lvlText w:val="%6."/>
      <w:lvlJc w:val="right"/>
      <w:pPr>
        <w:ind w:left="4320" w:hanging="180"/>
      </w:pPr>
    </w:lvl>
    <w:lvl w:ilvl="6" w:tplc="E5AC9CDC" w:tentative="1">
      <w:start w:val="1"/>
      <w:numFmt w:val="decimal"/>
      <w:lvlText w:val="%7."/>
      <w:lvlJc w:val="left"/>
      <w:pPr>
        <w:ind w:left="5040" w:hanging="360"/>
      </w:pPr>
    </w:lvl>
    <w:lvl w:ilvl="7" w:tplc="4B78A726" w:tentative="1">
      <w:start w:val="1"/>
      <w:numFmt w:val="lowerLetter"/>
      <w:lvlText w:val="%8."/>
      <w:lvlJc w:val="left"/>
      <w:pPr>
        <w:ind w:left="5760" w:hanging="360"/>
      </w:pPr>
    </w:lvl>
    <w:lvl w:ilvl="8" w:tplc="C95C6A34" w:tentative="1">
      <w:start w:val="1"/>
      <w:numFmt w:val="lowerRoman"/>
      <w:lvlText w:val="%9."/>
      <w:lvlJc w:val="right"/>
      <w:pPr>
        <w:ind w:left="6480" w:hanging="180"/>
      </w:pPr>
    </w:lvl>
  </w:abstractNum>
  <w:abstractNum w:abstractNumId="28">
    <w:nsid w:val="41092D97"/>
    <w:multiLevelType w:val="hybridMultilevel"/>
    <w:tmpl w:val="3FB2FA58"/>
    <w:lvl w:ilvl="0" w:tplc="86FE5B28">
      <w:start w:val="1"/>
      <w:numFmt w:val="decimal"/>
      <w:lvlText w:val="%1."/>
      <w:lvlJc w:val="left"/>
      <w:pPr>
        <w:ind w:left="360" w:hanging="360"/>
      </w:pPr>
    </w:lvl>
    <w:lvl w:ilvl="1" w:tplc="7A6E5F06">
      <w:start w:val="1"/>
      <w:numFmt w:val="bullet"/>
      <w:lvlText w:val=""/>
      <w:lvlJc w:val="left"/>
      <w:pPr>
        <w:ind w:left="1080" w:hanging="360"/>
      </w:pPr>
      <w:rPr>
        <w:rFonts w:ascii="Symbol" w:hAnsi="Symbol" w:hint="default"/>
      </w:rPr>
    </w:lvl>
    <w:lvl w:ilvl="2" w:tplc="F0A0E7F6" w:tentative="1">
      <w:start w:val="1"/>
      <w:numFmt w:val="lowerRoman"/>
      <w:lvlText w:val="%3."/>
      <w:lvlJc w:val="right"/>
      <w:pPr>
        <w:ind w:left="1800" w:hanging="180"/>
      </w:pPr>
    </w:lvl>
    <w:lvl w:ilvl="3" w:tplc="8E028768" w:tentative="1">
      <w:start w:val="1"/>
      <w:numFmt w:val="decimal"/>
      <w:lvlText w:val="%4."/>
      <w:lvlJc w:val="left"/>
      <w:pPr>
        <w:ind w:left="2520" w:hanging="360"/>
      </w:pPr>
    </w:lvl>
    <w:lvl w:ilvl="4" w:tplc="43546B64" w:tentative="1">
      <w:start w:val="1"/>
      <w:numFmt w:val="lowerLetter"/>
      <w:lvlText w:val="%5."/>
      <w:lvlJc w:val="left"/>
      <w:pPr>
        <w:ind w:left="3240" w:hanging="360"/>
      </w:pPr>
    </w:lvl>
    <w:lvl w:ilvl="5" w:tplc="3E18AC34" w:tentative="1">
      <w:start w:val="1"/>
      <w:numFmt w:val="lowerRoman"/>
      <w:lvlText w:val="%6."/>
      <w:lvlJc w:val="right"/>
      <w:pPr>
        <w:ind w:left="3960" w:hanging="180"/>
      </w:pPr>
    </w:lvl>
    <w:lvl w:ilvl="6" w:tplc="CA3AC546" w:tentative="1">
      <w:start w:val="1"/>
      <w:numFmt w:val="decimal"/>
      <w:lvlText w:val="%7."/>
      <w:lvlJc w:val="left"/>
      <w:pPr>
        <w:ind w:left="4680" w:hanging="360"/>
      </w:pPr>
    </w:lvl>
    <w:lvl w:ilvl="7" w:tplc="A4EA1556" w:tentative="1">
      <w:start w:val="1"/>
      <w:numFmt w:val="lowerLetter"/>
      <w:lvlText w:val="%8."/>
      <w:lvlJc w:val="left"/>
      <w:pPr>
        <w:ind w:left="5400" w:hanging="360"/>
      </w:pPr>
    </w:lvl>
    <w:lvl w:ilvl="8" w:tplc="0CB844E8" w:tentative="1">
      <w:start w:val="1"/>
      <w:numFmt w:val="lowerRoman"/>
      <w:lvlText w:val="%9."/>
      <w:lvlJc w:val="right"/>
      <w:pPr>
        <w:ind w:left="6120" w:hanging="180"/>
      </w:pPr>
    </w:lvl>
  </w:abstractNum>
  <w:abstractNum w:abstractNumId="29">
    <w:nsid w:val="41145701"/>
    <w:multiLevelType w:val="hybridMultilevel"/>
    <w:tmpl w:val="72743012"/>
    <w:lvl w:ilvl="0" w:tplc="871A7A8E">
      <w:start w:val="1"/>
      <w:numFmt w:val="decimal"/>
      <w:lvlText w:val="%1."/>
      <w:lvlJc w:val="left"/>
      <w:pPr>
        <w:ind w:left="720" w:hanging="360"/>
      </w:pPr>
      <w:rPr>
        <w:rFonts w:hint="default"/>
      </w:rPr>
    </w:lvl>
    <w:lvl w:ilvl="1" w:tplc="2C960476" w:tentative="1">
      <w:start w:val="1"/>
      <w:numFmt w:val="lowerLetter"/>
      <w:lvlText w:val="%2."/>
      <w:lvlJc w:val="left"/>
      <w:pPr>
        <w:ind w:left="1440" w:hanging="360"/>
      </w:pPr>
    </w:lvl>
    <w:lvl w:ilvl="2" w:tplc="8EBC4F64" w:tentative="1">
      <w:start w:val="1"/>
      <w:numFmt w:val="lowerRoman"/>
      <w:lvlText w:val="%3."/>
      <w:lvlJc w:val="right"/>
      <w:pPr>
        <w:ind w:left="2160" w:hanging="180"/>
      </w:pPr>
    </w:lvl>
    <w:lvl w:ilvl="3" w:tplc="30B29044" w:tentative="1">
      <w:start w:val="1"/>
      <w:numFmt w:val="decimal"/>
      <w:lvlText w:val="%4."/>
      <w:lvlJc w:val="left"/>
      <w:pPr>
        <w:ind w:left="2880" w:hanging="360"/>
      </w:pPr>
    </w:lvl>
    <w:lvl w:ilvl="4" w:tplc="02CA5B56" w:tentative="1">
      <w:start w:val="1"/>
      <w:numFmt w:val="lowerLetter"/>
      <w:lvlText w:val="%5."/>
      <w:lvlJc w:val="left"/>
      <w:pPr>
        <w:ind w:left="3600" w:hanging="360"/>
      </w:pPr>
    </w:lvl>
    <w:lvl w:ilvl="5" w:tplc="4D3C636A" w:tentative="1">
      <w:start w:val="1"/>
      <w:numFmt w:val="lowerRoman"/>
      <w:lvlText w:val="%6."/>
      <w:lvlJc w:val="right"/>
      <w:pPr>
        <w:ind w:left="4320" w:hanging="180"/>
      </w:pPr>
    </w:lvl>
    <w:lvl w:ilvl="6" w:tplc="4B903F9A" w:tentative="1">
      <w:start w:val="1"/>
      <w:numFmt w:val="decimal"/>
      <w:lvlText w:val="%7."/>
      <w:lvlJc w:val="left"/>
      <w:pPr>
        <w:ind w:left="5040" w:hanging="360"/>
      </w:pPr>
    </w:lvl>
    <w:lvl w:ilvl="7" w:tplc="4D2299EC" w:tentative="1">
      <w:start w:val="1"/>
      <w:numFmt w:val="lowerLetter"/>
      <w:lvlText w:val="%8."/>
      <w:lvlJc w:val="left"/>
      <w:pPr>
        <w:ind w:left="5760" w:hanging="360"/>
      </w:pPr>
    </w:lvl>
    <w:lvl w:ilvl="8" w:tplc="5B44B3E4" w:tentative="1">
      <w:start w:val="1"/>
      <w:numFmt w:val="lowerRoman"/>
      <w:lvlText w:val="%9."/>
      <w:lvlJc w:val="right"/>
      <w:pPr>
        <w:ind w:left="6480" w:hanging="180"/>
      </w:pPr>
    </w:lvl>
  </w:abstractNum>
  <w:abstractNum w:abstractNumId="30">
    <w:nsid w:val="430422B5"/>
    <w:multiLevelType w:val="hybridMultilevel"/>
    <w:tmpl w:val="1806EFBA"/>
    <w:lvl w:ilvl="0" w:tplc="4CAE08E4">
      <w:start w:val="1"/>
      <w:numFmt w:val="bullet"/>
      <w:lvlText w:val=""/>
      <w:lvlJc w:val="left"/>
      <w:pPr>
        <w:ind w:left="720" w:hanging="360"/>
      </w:pPr>
      <w:rPr>
        <w:rFonts w:ascii="Symbol" w:hAnsi="Symbol" w:hint="default"/>
        <w:color w:val="auto"/>
      </w:rPr>
    </w:lvl>
    <w:lvl w:ilvl="1" w:tplc="7562914A" w:tentative="1">
      <w:start w:val="1"/>
      <w:numFmt w:val="bullet"/>
      <w:lvlText w:val="o"/>
      <w:lvlJc w:val="left"/>
      <w:pPr>
        <w:ind w:left="1440" w:hanging="360"/>
      </w:pPr>
      <w:rPr>
        <w:rFonts w:ascii="Courier New" w:hAnsi="Courier New" w:cs="Courier New" w:hint="default"/>
      </w:rPr>
    </w:lvl>
    <w:lvl w:ilvl="2" w:tplc="460C8D54" w:tentative="1">
      <w:start w:val="1"/>
      <w:numFmt w:val="bullet"/>
      <w:lvlText w:val=""/>
      <w:lvlJc w:val="left"/>
      <w:pPr>
        <w:ind w:left="2160" w:hanging="360"/>
      </w:pPr>
      <w:rPr>
        <w:rFonts w:ascii="Wingdings" w:hAnsi="Wingdings" w:hint="default"/>
      </w:rPr>
    </w:lvl>
    <w:lvl w:ilvl="3" w:tplc="3940AA84" w:tentative="1">
      <w:start w:val="1"/>
      <w:numFmt w:val="bullet"/>
      <w:lvlText w:val=""/>
      <w:lvlJc w:val="left"/>
      <w:pPr>
        <w:ind w:left="2880" w:hanging="360"/>
      </w:pPr>
      <w:rPr>
        <w:rFonts w:ascii="Symbol" w:hAnsi="Symbol" w:hint="default"/>
      </w:rPr>
    </w:lvl>
    <w:lvl w:ilvl="4" w:tplc="281ABAF8" w:tentative="1">
      <w:start w:val="1"/>
      <w:numFmt w:val="bullet"/>
      <w:lvlText w:val="o"/>
      <w:lvlJc w:val="left"/>
      <w:pPr>
        <w:ind w:left="3600" w:hanging="360"/>
      </w:pPr>
      <w:rPr>
        <w:rFonts w:ascii="Courier New" w:hAnsi="Courier New" w:cs="Courier New" w:hint="default"/>
      </w:rPr>
    </w:lvl>
    <w:lvl w:ilvl="5" w:tplc="2E0E46F4" w:tentative="1">
      <w:start w:val="1"/>
      <w:numFmt w:val="bullet"/>
      <w:lvlText w:val=""/>
      <w:lvlJc w:val="left"/>
      <w:pPr>
        <w:ind w:left="4320" w:hanging="360"/>
      </w:pPr>
      <w:rPr>
        <w:rFonts w:ascii="Wingdings" w:hAnsi="Wingdings" w:hint="default"/>
      </w:rPr>
    </w:lvl>
    <w:lvl w:ilvl="6" w:tplc="72AC99AE" w:tentative="1">
      <w:start w:val="1"/>
      <w:numFmt w:val="bullet"/>
      <w:lvlText w:val=""/>
      <w:lvlJc w:val="left"/>
      <w:pPr>
        <w:ind w:left="5040" w:hanging="360"/>
      </w:pPr>
      <w:rPr>
        <w:rFonts w:ascii="Symbol" w:hAnsi="Symbol" w:hint="default"/>
      </w:rPr>
    </w:lvl>
    <w:lvl w:ilvl="7" w:tplc="514651CE" w:tentative="1">
      <w:start w:val="1"/>
      <w:numFmt w:val="bullet"/>
      <w:lvlText w:val="o"/>
      <w:lvlJc w:val="left"/>
      <w:pPr>
        <w:ind w:left="5760" w:hanging="360"/>
      </w:pPr>
      <w:rPr>
        <w:rFonts w:ascii="Courier New" w:hAnsi="Courier New" w:cs="Courier New" w:hint="default"/>
      </w:rPr>
    </w:lvl>
    <w:lvl w:ilvl="8" w:tplc="E08CDE36"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F684C0CE">
      <w:start w:val="1"/>
      <w:numFmt w:val="bullet"/>
      <w:lvlText w:val=""/>
      <w:lvlJc w:val="left"/>
      <w:pPr>
        <w:ind w:left="720" w:hanging="360"/>
      </w:pPr>
      <w:rPr>
        <w:rFonts w:ascii="Symbol" w:hAnsi="Symbol" w:hint="default"/>
      </w:rPr>
    </w:lvl>
    <w:lvl w:ilvl="1" w:tplc="183AD218">
      <w:start w:val="1"/>
      <w:numFmt w:val="bullet"/>
      <w:lvlText w:val="o"/>
      <w:lvlJc w:val="left"/>
      <w:pPr>
        <w:ind w:left="1440" w:hanging="360"/>
      </w:pPr>
      <w:rPr>
        <w:rFonts w:ascii="Courier New" w:hAnsi="Courier New" w:cs="Courier New" w:hint="default"/>
      </w:rPr>
    </w:lvl>
    <w:lvl w:ilvl="2" w:tplc="633446C8" w:tentative="1">
      <w:start w:val="1"/>
      <w:numFmt w:val="bullet"/>
      <w:lvlText w:val=""/>
      <w:lvlJc w:val="left"/>
      <w:pPr>
        <w:ind w:left="2160" w:hanging="360"/>
      </w:pPr>
      <w:rPr>
        <w:rFonts w:ascii="Wingdings" w:hAnsi="Wingdings" w:hint="default"/>
      </w:rPr>
    </w:lvl>
    <w:lvl w:ilvl="3" w:tplc="E0F489C6" w:tentative="1">
      <w:start w:val="1"/>
      <w:numFmt w:val="bullet"/>
      <w:lvlText w:val=""/>
      <w:lvlJc w:val="left"/>
      <w:pPr>
        <w:ind w:left="2880" w:hanging="360"/>
      </w:pPr>
      <w:rPr>
        <w:rFonts w:ascii="Symbol" w:hAnsi="Symbol" w:hint="default"/>
      </w:rPr>
    </w:lvl>
    <w:lvl w:ilvl="4" w:tplc="00F05398" w:tentative="1">
      <w:start w:val="1"/>
      <w:numFmt w:val="bullet"/>
      <w:lvlText w:val="o"/>
      <w:lvlJc w:val="left"/>
      <w:pPr>
        <w:ind w:left="3600" w:hanging="360"/>
      </w:pPr>
      <w:rPr>
        <w:rFonts w:ascii="Courier New" w:hAnsi="Courier New" w:cs="Courier New" w:hint="default"/>
      </w:rPr>
    </w:lvl>
    <w:lvl w:ilvl="5" w:tplc="4A74932C" w:tentative="1">
      <w:start w:val="1"/>
      <w:numFmt w:val="bullet"/>
      <w:lvlText w:val=""/>
      <w:lvlJc w:val="left"/>
      <w:pPr>
        <w:ind w:left="4320" w:hanging="360"/>
      </w:pPr>
      <w:rPr>
        <w:rFonts w:ascii="Wingdings" w:hAnsi="Wingdings" w:hint="default"/>
      </w:rPr>
    </w:lvl>
    <w:lvl w:ilvl="6" w:tplc="6FAEDC12" w:tentative="1">
      <w:start w:val="1"/>
      <w:numFmt w:val="bullet"/>
      <w:lvlText w:val=""/>
      <w:lvlJc w:val="left"/>
      <w:pPr>
        <w:ind w:left="5040" w:hanging="360"/>
      </w:pPr>
      <w:rPr>
        <w:rFonts w:ascii="Symbol" w:hAnsi="Symbol" w:hint="default"/>
      </w:rPr>
    </w:lvl>
    <w:lvl w:ilvl="7" w:tplc="368E3D3E" w:tentative="1">
      <w:start w:val="1"/>
      <w:numFmt w:val="bullet"/>
      <w:lvlText w:val="o"/>
      <w:lvlJc w:val="left"/>
      <w:pPr>
        <w:ind w:left="5760" w:hanging="360"/>
      </w:pPr>
      <w:rPr>
        <w:rFonts w:ascii="Courier New" w:hAnsi="Courier New" w:cs="Courier New" w:hint="default"/>
      </w:rPr>
    </w:lvl>
    <w:lvl w:ilvl="8" w:tplc="F33012E4"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A1C8E706"/>
    <w:lvl w:ilvl="0" w:tplc="B75E3200">
      <w:start w:val="1"/>
      <w:numFmt w:val="bullet"/>
      <w:lvlText w:val=""/>
      <w:lvlJc w:val="left"/>
      <w:pPr>
        <w:ind w:left="1440" w:hanging="360"/>
      </w:pPr>
      <w:rPr>
        <w:rFonts w:ascii="Symbol" w:hAnsi="Symbol" w:hint="default"/>
      </w:rPr>
    </w:lvl>
    <w:lvl w:ilvl="1" w:tplc="770EE7E2" w:tentative="1">
      <w:start w:val="1"/>
      <w:numFmt w:val="bullet"/>
      <w:lvlText w:val="o"/>
      <w:lvlJc w:val="left"/>
      <w:pPr>
        <w:ind w:left="2160" w:hanging="360"/>
      </w:pPr>
      <w:rPr>
        <w:rFonts w:ascii="Courier New" w:hAnsi="Courier New" w:cs="Courier New" w:hint="default"/>
      </w:rPr>
    </w:lvl>
    <w:lvl w:ilvl="2" w:tplc="87D2E3CA" w:tentative="1">
      <w:start w:val="1"/>
      <w:numFmt w:val="bullet"/>
      <w:lvlText w:val=""/>
      <w:lvlJc w:val="left"/>
      <w:pPr>
        <w:ind w:left="2880" w:hanging="360"/>
      </w:pPr>
      <w:rPr>
        <w:rFonts w:ascii="Wingdings" w:hAnsi="Wingdings" w:hint="default"/>
      </w:rPr>
    </w:lvl>
    <w:lvl w:ilvl="3" w:tplc="4CF26A80" w:tentative="1">
      <w:start w:val="1"/>
      <w:numFmt w:val="bullet"/>
      <w:lvlText w:val=""/>
      <w:lvlJc w:val="left"/>
      <w:pPr>
        <w:ind w:left="3600" w:hanging="360"/>
      </w:pPr>
      <w:rPr>
        <w:rFonts w:ascii="Symbol" w:hAnsi="Symbol" w:hint="default"/>
      </w:rPr>
    </w:lvl>
    <w:lvl w:ilvl="4" w:tplc="0FE2C254" w:tentative="1">
      <w:start w:val="1"/>
      <w:numFmt w:val="bullet"/>
      <w:lvlText w:val="o"/>
      <w:lvlJc w:val="left"/>
      <w:pPr>
        <w:ind w:left="4320" w:hanging="360"/>
      </w:pPr>
      <w:rPr>
        <w:rFonts w:ascii="Courier New" w:hAnsi="Courier New" w:cs="Courier New" w:hint="default"/>
      </w:rPr>
    </w:lvl>
    <w:lvl w:ilvl="5" w:tplc="CCC0658E" w:tentative="1">
      <w:start w:val="1"/>
      <w:numFmt w:val="bullet"/>
      <w:lvlText w:val=""/>
      <w:lvlJc w:val="left"/>
      <w:pPr>
        <w:ind w:left="5040" w:hanging="360"/>
      </w:pPr>
      <w:rPr>
        <w:rFonts w:ascii="Wingdings" w:hAnsi="Wingdings" w:hint="default"/>
      </w:rPr>
    </w:lvl>
    <w:lvl w:ilvl="6" w:tplc="5EBA9E12" w:tentative="1">
      <w:start w:val="1"/>
      <w:numFmt w:val="bullet"/>
      <w:lvlText w:val=""/>
      <w:lvlJc w:val="left"/>
      <w:pPr>
        <w:ind w:left="5760" w:hanging="360"/>
      </w:pPr>
      <w:rPr>
        <w:rFonts w:ascii="Symbol" w:hAnsi="Symbol" w:hint="default"/>
      </w:rPr>
    </w:lvl>
    <w:lvl w:ilvl="7" w:tplc="B86E02AA" w:tentative="1">
      <w:start w:val="1"/>
      <w:numFmt w:val="bullet"/>
      <w:lvlText w:val="o"/>
      <w:lvlJc w:val="left"/>
      <w:pPr>
        <w:ind w:left="6480" w:hanging="360"/>
      </w:pPr>
      <w:rPr>
        <w:rFonts w:ascii="Courier New" w:hAnsi="Courier New" w:cs="Courier New" w:hint="default"/>
      </w:rPr>
    </w:lvl>
    <w:lvl w:ilvl="8" w:tplc="6F6635C6"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549A1956">
      <w:start w:val="1"/>
      <w:numFmt w:val="decimal"/>
      <w:lvlText w:val="%1."/>
      <w:lvlJc w:val="left"/>
      <w:pPr>
        <w:tabs>
          <w:tab w:val="num" w:pos="360"/>
        </w:tabs>
        <w:ind w:left="360" w:hanging="360"/>
      </w:pPr>
      <w:rPr>
        <w:b w:val="0"/>
      </w:rPr>
    </w:lvl>
    <w:lvl w:ilvl="1" w:tplc="3DB47CF6" w:tentative="1">
      <w:start w:val="1"/>
      <w:numFmt w:val="lowerLetter"/>
      <w:lvlText w:val="%2."/>
      <w:lvlJc w:val="left"/>
      <w:pPr>
        <w:tabs>
          <w:tab w:val="num" w:pos="1080"/>
        </w:tabs>
        <w:ind w:left="1080" w:hanging="360"/>
      </w:pPr>
    </w:lvl>
    <w:lvl w:ilvl="2" w:tplc="7E4225D6" w:tentative="1">
      <w:start w:val="1"/>
      <w:numFmt w:val="lowerRoman"/>
      <w:lvlText w:val="%3."/>
      <w:lvlJc w:val="right"/>
      <w:pPr>
        <w:tabs>
          <w:tab w:val="num" w:pos="1800"/>
        </w:tabs>
        <w:ind w:left="1800" w:hanging="180"/>
      </w:pPr>
    </w:lvl>
    <w:lvl w:ilvl="3" w:tplc="08D07212" w:tentative="1">
      <w:start w:val="1"/>
      <w:numFmt w:val="decimal"/>
      <w:lvlText w:val="%4."/>
      <w:lvlJc w:val="left"/>
      <w:pPr>
        <w:tabs>
          <w:tab w:val="num" w:pos="2520"/>
        </w:tabs>
        <w:ind w:left="2520" w:hanging="360"/>
      </w:pPr>
    </w:lvl>
    <w:lvl w:ilvl="4" w:tplc="85B63F9C" w:tentative="1">
      <w:start w:val="1"/>
      <w:numFmt w:val="lowerLetter"/>
      <w:lvlText w:val="%5."/>
      <w:lvlJc w:val="left"/>
      <w:pPr>
        <w:tabs>
          <w:tab w:val="num" w:pos="3240"/>
        </w:tabs>
        <w:ind w:left="3240" w:hanging="360"/>
      </w:pPr>
    </w:lvl>
    <w:lvl w:ilvl="5" w:tplc="D674ACE4" w:tentative="1">
      <w:start w:val="1"/>
      <w:numFmt w:val="lowerRoman"/>
      <w:lvlText w:val="%6."/>
      <w:lvlJc w:val="right"/>
      <w:pPr>
        <w:tabs>
          <w:tab w:val="num" w:pos="3960"/>
        </w:tabs>
        <w:ind w:left="3960" w:hanging="180"/>
      </w:pPr>
    </w:lvl>
    <w:lvl w:ilvl="6" w:tplc="245E7C62" w:tentative="1">
      <w:start w:val="1"/>
      <w:numFmt w:val="decimal"/>
      <w:lvlText w:val="%7."/>
      <w:lvlJc w:val="left"/>
      <w:pPr>
        <w:tabs>
          <w:tab w:val="num" w:pos="4680"/>
        </w:tabs>
        <w:ind w:left="4680" w:hanging="360"/>
      </w:pPr>
    </w:lvl>
    <w:lvl w:ilvl="7" w:tplc="3CCA8038" w:tentative="1">
      <w:start w:val="1"/>
      <w:numFmt w:val="lowerLetter"/>
      <w:lvlText w:val="%8."/>
      <w:lvlJc w:val="left"/>
      <w:pPr>
        <w:tabs>
          <w:tab w:val="num" w:pos="5400"/>
        </w:tabs>
        <w:ind w:left="5400" w:hanging="360"/>
      </w:pPr>
    </w:lvl>
    <w:lvl w:ilvl="8" w:tplc="6AA80BE8" w:tentative="1">
      <w:start w:val="1"/>
      <w:numFmt w:val="lowerRoman"/>
      <w:lvlText w:val="%9."/>
      <w:lvlJc w:val="right"/>
      <w:pPr>
        <w:tabs>
          <w:tab w:val="num" w:pos="6120"/>
        </w:tabs>
        <w:ind w:left="6120" w:hanging="180"/>
      </w:pPr>
    </w:lvl>
  </w:abstractNum>
  <w:abstractNum w:abstractNumId="34">
    <w:nsid w:val="525C5FCE"/>
    <w:multiLevelType w:val="hybridMultilevel"/>
    <w:tmpl w:val="A4FAB682"/>
    <w:lvl w:ilvl="0" w:tplc="59568F6A">
      <w:start w:val="1"/>
      <w:numFmt w:val="bullet"/>
      <w:lvlText w:val=""/>
      <w:lvlJc w:val="left"/>
      <w:pPr>
        <w:ind w:left="720" w:hanging="360"/>
      </w:pPr>
      <w:rPr>
        <w:rFonts w:ascii="Symbol" w:hAnsi="Symbol" w:hint="default"/>
        <w:color w:val="auto"/>
      </w:rPr>
    </w:lvl>
    <w:lvl w:ilvl="1" w:tplc="5EE271EC" w:tentative="1">
      <w:start w:val="1"/>
      <w:numFmt w:val="bullet"/>
      <w:lvlText w:val="o"/>
      <w:lvlJc w:val="left"/>
      <w:pPr>
        <w:ind w:left="1440" w:hanging="360"/>
      </w:pPr>
      <w:rPr>
        <w:rFonts w:ascii="Courier New" w:hAnsi="Courier New" w:cs="Courier New" w:hint="default"/>
      </w:rPr>
    </w:lvl>
    <w:lvl w:ilvl="2" w:tplc="FED4B9EC" w:tentative="1">
      <w:start w:val="1"/>
      <w:numFmt w:val="bullet"/>
      <w:lvlText w:val=""/>
      <w:lvlJc w:val="left"/>
      <w:pPr>
        <w:ind w:left="2160" w:hanging="360"/>
      </w:pPr>
      <w:rPr>
        <w:rFonts w:ascii="Wingdings" w:hAnsi="Wingdings" w:hint="default"/>
      </w:rPr>
    </w:lvl>
    <w:lvl w:ilvl="3" w:tplc="37BC916A" w:tentative="1">
      <w:start w:val="1"/>
      <w:numFmt w:val="bullet"/>
      <w:lvlText w:val=""/>
      <w:lvlJc w:val="left"/>
      <w:pPr>
        <w:ind w:left="2880" w:hanging="360"/>
      </w:pPr>
      <w:rPr>
        <w:rFonts w:ascii="Symbol" w:hAnsi="Symbol" w:hint="default"/>
      </w:rPr>
    </w:lvl>
    <w:lvl w:ilvl="4" w:tplc="3404DFD8" w:tentative="1">
      <w:start w:val="1"/>
      <w:numFmt w:val="bullet"/>
      <w:lvlText w:val="o"/>
      <w:lvlJc w:val="left"/>
      <w:pPr>
        <w:ind w:left="3600" w:hanging="360"/>
      </w:pPr>
      <w:rPr>
        <w:rFonts w:ascii="Courier New" w:hAnsi="Courier New" w:cs="Courier New" w:hint="default"/>
      </w:rPr>
    </w:lvl>
    <w:lvl w:ilvl="5" w:tplc="EC008578" w:tentative="1">
      <w:start w:val="1"/>
      <w:numFmt w:val="bullet"/>
      <w:lvlText w:val=""/>
      <w:lvlJc w:val="left"/>
      <w:pPr>
        <w:ind w:left="4320" w:hanging="360"/>
      </w:pPr>
      <w:rPr>
        <w:rFonts w:ascii="Wingdings" w:hAnsi="Wingdings" w:hint="default"/>
      </w:rPr>
    </w:lvl>
    <w:lvl w:ilvl="6" w:tplc="F3349EDE" w:tentative="1">
      <w:start w:val="1"/>
      <w:numFmt w:val="bullet"/>
      <w:lvlText w:val=""/>
      <w:lvlJc w:val="left"/>
      <w:pPr>
        <w:ind w:left="5040" w:hanging="360"/>
      </w:pPr>
      <w:rPr>
        <w:rFonts w:ascii="Symbol" w:hAnsi="Symbol" w:hint="default"/>
      </w:rPr>
    </w:lvl>
    <w:lvl w:ilvl="7" w:tplc="5B7E4648" w:tentative="1">
      <w:start w:val="1"/>
      <w:numFmt w:val="bullet"/>
      <w:lvlText w:val="o"/>
      <w:lvlJc w:val="left"/>
      <w:pPr>
        <w:ind w:left="5760" w:hanging="360"/>
      </w:pPr>
      <w:rPr>
        <w:rFonts w:ascii="Courier New" w:hAnsi="Courier New" w:cs="Courier New" w:hint="default"/>
      </w:rPr>
    </w:lvl>
    <w:lvl w:ilvl="8" w:tplc="84CE40E6"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E4D4580A">
      <w:start w:val="1"/>
      <w:numFmt w:val="decimal"/>
      <w:lvlText w:val="%1."/>
      <w:lvlJc w:val="left"/>
      <w:pPr>
        <w:ind w:left="720" w:hanging="360"/>
      </w:pPr>
    </w:lvl>
    <w:lvl w:ilvl="1" w:tplc="F8F451F4" w:tentative="1">
      <w:start w:val="1"/>
      <w:numFmt w:val="lowerLetter"/>
      <w:lvlText w:val="%2."/>
      <w:lvlJc w:val="left"/>
      <w:pPr>
        <w:ind w:left="1440" w:hanging="360"/>
      </w:pPr>
    </w:lvl>
    <w:lvl w:ilvl="2" w:tplc="64B2A0F4" w:tentative="1">
      <w:start w:val="1"/>
      <w:numFmt w:val="lowerRoman"/>
      <w:lvlText w:val="%3."/>
      <w:lvlJc w:val="right"/>
      <w:pPr>
        <w:ind w:left="2160" w:hanging="180"/>
      </w:pPr>
    </w:lvl>
    <w:lvl w:ilvl="3" w:tplc="3E00E606" w:tentative="1">
      <w:start w:val="1"/>
      <w:numFmt w:val="decimal"/>
      <w:lvlText w:val="%4."/>
      <w:lvlJc w:val="left"/>
      <w:pPr>
        <w:ind w:left="2880" w:hanging="360"/>
      </w:pPr>
    </w:lvl>
    <w:lvl w:ilvl="4" w:tplc="32B0D190" w:tentative="1">
      <w:start w:val="1"/>
      <w:numFmt w:val="lowerLetter"/>
      <w:lvlText w:val="%5."/>
      <w:lvlJc w:val="left"/>
      <w:pPr>
        <w:ind w:left="3600" w:hanging="360"/>
      </w:pPr>
    </w:lvl>
    <w:lvl w:ilvl="5" w:tplc="F7E6EF42" w:tentative="1">
      <w:start w:val="1"/>
      <w:numFmt w:val="lowerRoman"/>
      <w:lvlText w:val="%6."/>
      <w:lvlJc w:val="right"/>
      <w:pPr>
        <w:ind w:left="4320" w:hanging="180"/>
      </w:pPr>
    </w:lvl>
    <w:lvl w:ilvl="6" w:tplc="7A940318" w:tentative="1">
      <w:start w:val="1"/>
      <w:numFmt w:val="decimal"/>
      <w:lvlText w:val="%7."/>
      <w:lvlJc w:val="left"/>
      <w:pPr>
        <w:ind w:left="5040" w:hanging="360"/>
      </w:pPr>
    </w:lvl>
    <w:lvl w:ilvl="7" w:tplc="2AC4F202" w:tentative="1">
      <w:start w:val="1"/>
      <w:numFmt w:val="lowerLetter"/>
      <w:lvlText w:val="%8."/>
      <w:lvlJc w:val="left"/>
      <w:pPr>
        <w:ind w:left="5760" w:hanging="360"/>
      </w:pPr>
    </w:lvl>
    <w:lvl w:ilvl="8" w:tplc="DE3E7F30" w:tentative="1">
      <w:start w:val="1"/>
      <w:numFmt w:val="lowerRoman"/>
      <w:lvlText w:val="%9."/>
      <w:lvlJc w:val="right"/>
      <w:pPr>
        <w:ind w:left="6480" w:hanging="180"/>
      </w:pPr>
    </w:lvl>
  </w:abstractNum>
  <w:abstractNum w:abstractNumId="36">
    <w:nsid w:val="54AE6A15"/>
    <w:multiLevelType w:val="hybridMultilevel"/>
    <w:tmpl w:val="561E51AE"/>
    <w:lvl w:ilvl="0" w:tplc="FF4A556E">
      <w:start w:val="1"/>
      <w:numFmt w:val="decimal"/>
      <w:lvlText w:val="%1."/>
      <w:lvlJc w:val="left"/>
      <w:pPr>
        <w:ind w:left="720" w:hanging="360"/>
      </w:pPr>
    </w:lvl>
    <w:lvl w:ilvl="1" w:tplc="E47C074C" w:tentative="1">
      <w:start w:val="1"/>
      <w:numFmt w:val="lowerLetter"/>
      <w:lvlText w:val="%2."/>
      <w:lvlJc w:val="left"/>
      <w:pPr>
        <w:ind w:left="1440" w:hanging="360"/>
      </w:pPr>
    </w:lvl>
    <w:lvl w:ilvl="2" w:tplc="46FC9F2C" w:tentative="1">
      <w:start w:val="1"/>
      <w:numFmt w:val="lowerRoman"/>
      <w:lvlText w:val="%3."/>
      <w:lvlJc w:val="right"/>
      <w:pPr>
        <w:ind w:left="2160" w:hanging="180"/>
      </w:pPr>
    </w:lvl>
    <w:lvl w:ilvl="3" w:tplc="FE32514E" w:tentative="1">
      <w:start w:val="1"/>
      <w:numFmt w:val="decimal"/>
      <w:lvlText w:val="%4."/>
      <w:lvlJc w:val="left"/>
      <w:pPr>
        <w:ind w:left="2880" w:hanging="360"/>
      </w:pPr>
    </w:lvl>
    <w:lvl w:ilvl="4" w:tplc="ABFC4CFA" w:tentative="1">
      <w:start w:val="1"/>
      <w:numFmt w:val="lowerLetter"/>
      <w:lvlText w:val="%5."/>
      <w:lvlJc w:val="left"/>
      <w:pPr>
        <w:ind w:left="3600" w:hanging="360"/>
      </w:pPr>
    </w:lvl>
    <w:lvl w:ilvl="5" w:tplc="6FA474EA" w:tentative="1">
      <w:start w:val="1"/>
      <w:numFmt w:val="lowerRoman"/>
      <w:lvlText w:val="%6."/>
      <w:lvlJc w:val="right"/>
      <w:pPr>
        <w:ind w:left="4320" w:hanging="180"/>
      </w:pPr>
    </w:lvl>
    <w:lvl w:ilvl="6" w:tplc="ABF0C9F8" w:tentative="1">
      <w:start w:val="1"/>
      <w:numFmt w:val="decimal"/>
      <w:lvlText w:val="%7."/>
      <w:lvlJc w:val="left"/>
      <w:pPr>
        <w:ind w:left="5040" w:hanging="360"/>
      </w:pPr>
    </w:lvl>
    <w:lvl w:ilvl="7" w:tplc="D674D13E" w:tentative="1">
      <w:start w:val="1"/>
      <w:numFmt w:val="lowerLetter"/>
      <w:lvlText w:val="%8."/>
      <w:lvlJc w:val="left"/>
      <w:pPr>
        <w:ind w:left="5760" w:hanging="360"/>
      </w:pPr>
    </w:lvl>
    <w:lvl w:ilvl="8" w:tplc="AE325AA6" w:tentative="1">
      <w:start w:val="1"/>
      <w:numFmt w:val="lowerRoman"/>
      <w:lvlText w:val="%9."/>
      <w:lvlJc w:val="right"/>
      <w:pPr>
        <w:ind w:left="6480" w:hanging="180"/>
      </w:pPr>
    </w:lvl>
  </w:abstractNum>
  <w:abstractNum w:abstractNumId="37">
    <w:nsid w:val="569C721F"/>
    <w:multiLevelType w:val="hybridMultilevel"/>
    <w:tmpl w:val="C1207528"/>
    <w:lvl w:ilvl="0" w:tplc="B40829A0">
      <w:start w:val="1"/>
      <w:numFmt w:val="bullet"/>
      <w:lvlText w:val=""/>
      <w:lvlJc w:val="left"/>
      <w:pPr>
        <w:ind w:left="767" w:hanging="360"/>
      </w:pPr>
      <w:rPr>
        <w:rFonts w:ascii="Symbol" w:hAnsi="Symbol" w:hint="default"/>
      </w:rPr>
    </w:lvl>
    <w:lvl w:ilvl="1" w:tplc="37E83178" w:tentative="1">
      <w:start w:val="1"/>
      <w:numFmt w:val="bullet"/>
      <w:lvlText w:val="o"/>
      <w:lvlJc w:val="left"/>
      <w:pPr>
        <w:ind w:left="1487" w:hanging="360"/>
      </w:pPr>
      <w:rPr>
        <w:rFonts w:ascii="Courier New" w:hAnsi="Courier New" w:cs="Courier New" w:hint="default"/>
      </w:rPr>
    </w:lvl>
    <w:lvl w:ilvl="2" w:tplc="17161B2C" w:tentative="1">
      <w:start w:val="1"/>
      <w:numFmt w:val="bullet"/>
      <w:lvlText w:val=""/>
      <w:lvlJc w:val="left"/>
      <w:pPr>
        <w:ind w:left="2207" w:hanging="360"/>
      </w:pPr>
      <w:rPr>
        <w:rFonts w:ascii="Wingdings" w:hAnsi="Wingdings" w:hint="default"/>
      </w:rPr>
    </w:lvl>
    <w:lvl w:ilvl="3" w:tplc="A9489B50" w:tentative="1">
      <w:start w:val="1"/>
      <w:numFmt w:val="bullet"/>
      <w:lvlText w:val=""/>
      <w:lvlJc w:val="left"/>
      <w:pPr>
        <w:ind w:left="2927" w:hanging="360"/>
      </w:pPr>
      <w:rPr>
        <w:rFonts w:ascii="Symbol" w:hAnsi="Symbol" w:hint="default"/>
      </w:rPr>
    </w:lvl>
    <w:lvl w:ilvl="4" w:tplc="EB1E5E0C" w:tentative="1">
      <w:start w:val="1"/>
      <w:numFmt w:val="bullet"/>
      <w:lvlText w:val="o"/>
      <w:lvlJc w:val="left"/>
      <w:pPr>
        <w:ind w:left="3647" w:hanging="360"/>
      </w:pPr>
      <w:rPr>
        <w:rFonts w:ascii="Courier New" w:hAnsi="Courier New" w:cs="Courier New" w:hint="default"/>
      </w:rPr>
    </w:lvl>
    <w:lvl w:ilvl="5" w:tplc="6F80E9FA" w:tentative="1">
      <w:start w:val="1"/>
      <w:numFmt w:val="bullet"/>
      <w:lvlText w:val=""/>
      <w:lvlJc w:val="left"/>
      <w:pPr>
        <w:ind w:left="4367" w:hanging="360"/>
      </w:pPr>
      <w:rPr>
        <w:rFonts w:ascii="Wingdings" w:hAnsi="Wingdings" w:hint="default"/>
      </w:rPr>
    </w:lvl>
    <w:lvl w:ilvl="6" w:tplc="C5500B12" w:tentative="1">
      <w:start w:val="1"/>
      <w:numFmt w:val="bullet"/>
      <w:lvlText w:val=""/>
      <w:lvlJc w:val="left"/>
      <w:pPr>
        <w:ind w:left="5087" w:hanging="360"/>
      </w:pPr>
      <w:rPr>
        <w:rFonts w:ascii="Symbol" w:hAnsi="Symbol" w:hint="default"/>
      </w:rPr>
    </w:lvl>
    <w:lvl w:ilvl="7" w:tplc="FFF8843A" w:tentative="1">
      <w:start w:val="1"/>
      <w:numFmt w:val="bullet"/>
      <w:lvlText w:val="o"/>
      <w:lvlJc w:val="left"/>
      <w:pPr>
        <w:ind w:left="5807" w:hanging="360"/>
      </w:pPr>
      <w:rPr>
        <w:rFonts w:ascii="Courier New" w:hAnsi="Courier New" w:cs="Courier New" w:hint="default"/>
      </w:rPr>
    </w:lvl>
    <w:lvl w:ilvl="8" w:tplc="41A6C80E"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A6BE7472">
      <w:start w:val="1"/>
      <w:numFmt w:val="bullet"/>
      <w:lvlText w:val=""/>
      <w:lvlJc w:val="left"/>
      <w:pPr>
        <w:tabs>
          <w:tab w:val="num" w:pos="360"/>
        </w:tabs>
        <w:ind w:left="360" w:hanging="360"/>
      </w:pPr>
      <w:rPr>
        <w:rFonts w:ascii="Wingdings" w:hAnsi="Wingdings" w:hint="default"/>
      </w:rPr>
    </w:lvl>
    <w:lvl w:ilvl="1" w:tplc="D984312C">
      <w:start w:val="1"/>
      <w:numFmt w:val="bullet"/>
      <w:lvlText w:val="o"/>
      <w:lvlJc w:val="left"/>
      <w:pPr>
        <w:tabs>
          <w:tab w:val="num" w:pos="1080"/>
        </w:tabs>
        <w:ind w:left="1080" w:hanging="360"/>
      </w:pPr>
      <w:rPr>
        <w:rFonts w:ascii="Courier New" w:hAnsi="Courier New" w:cs="Courier New" w:hint="default"/>
      </w:rPr>
    </w:lvl>
    <w:lvl w:ilvl="2" w:tplc="BCEC5F44">
      <w:start w:val="1"/>
      <w:numFmt w:val="bullet"/>
      <w:lvlText w:val=""/>
      <w:lvlJc w:val="left"/>
      <w:pPr>
        <w:tabs>
          <w:tab w:val="num" w:pos="1800"/>
        </w:tabs>
        <w:ind w:left="1800" w:hanging="360"/>
      </w:pPr>
      <w:rPr>
        <w:rFonts w:ascii="Wingdings" w:hAnsi="Wingdings" w:hint="default"/>
      </w:rPr>
    </w:lvl>
    <w:lvl w:ilvl="3" w:tplc="0D223FB8">
      <w:start w:val="1"/>
      <w:numFmt w:val="bullet"/>
      <w:lvlText w:val=""/>
      <w:lvlJc w:val="left"/>
      <w:pPr>
        <w:tabs>
          <w:tab w:val="num" w:pos="2520"/>
        </w:tabs>
        <w:ind w:left="2520" w:hanging="360"/>
      </w:pPr>
      <w:rPr>
        <w:rFonts w:ascii="Symbol" w:hAnsi="Symbol" w:hint="default"/>
      </w:rPr>
    </w:lvl>
    <w:lvl w:ilvl="4" w:tplc="03E2493A">
      <w:start w:val="1"/>
      <w:numFmt w:val="bullet"/>
      <w:lvlText w:val="o"/>
      <w:lvlJc w:val="left"/>
      <w:pPr>
        <w:tabs>
          <w:tab w:val="num" w:pos="3240"/>
        </w:tabs>
        <w:ind w:left="3240" w:hanging="360"/>
      </w:pPr>
      <w:rPr>
        <w:rFonts w:ascii="Courier New" w:hAnsi="Courier New" w:cs="Courier New" w:hint="default"/>
      </w:rPr>
    </w:lvl>
    <w:lvl w:ilvl="5" w:tplc="9CD28BC0">
      <w:start w:val="1"/>
      <w:numFmt w:val="bullet"/>
      <w:lvlText w:val=""/>
      <w:lvlJc w:val="left"/>
      <w:pPr>
        <w:tabs>
          <w:tab w:val="num" w:pos="3960"/>
        </w:tabs>
        <w:ind w:left="3960" w:hanging="360"/>
      </w:pPr>
      <w:rPr>
        <w:rFonts w:ascii="Wingdings" w:hAnsi="Wingdings" w:hint="default"/>
      </w:rPr>
    </w:lvl>
    <w:lvl w:ilvl="6" w:tplc="CCE4EA8A">
      <w:start w:val="1"/>
      <w:numFmt w:val="bullet"/>
      <w:lvlText w:val=""/>
      <w:lvlJc w:val="left"/>
      <w:pPr>
        <w:tabs>
          <w:tab w:val="num" w:pos="4680"/>
        </w:tabs>
        <w:ind w:left="4680" w:hanging="360"/>
      </w:pPr>
      <w:rPr>
        <w:rFonts w:ascii="Symbol" w:hAnsi="Symbol" w:hint="default"/>
      </w:rPr>
    </w:lvl>
    <w:lvl w:ilvl="7" w:tplc="609EE1D6">
      <w:start w:val="1"/>
      <w:numFmt w:val="bullet"/>
      <w:lvlText w:val="o"/>
      <w:lvlJc w:val="left"/>
      <w:pPr>
        <w:tabs>
          <w:tab w:val="num" w:pos="5400"/>
        </w:tabs>
        <w:ind w:left="5400" w:hanging="360"/>
      </w:pPr>
      <w:rPr>
        <w:rFonts w:ascii="Courier New" w:hAnsi="Courier New" w:cs="Courier New" w:hint="default"/>
      </w:rPr>
    </w:lvl>
    <w:lvl w:ilvl="8" w:tplc="585E797E">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BB0422EE">
      <w:start w:val="1"/>
      <w:numFmt w:val="decimal"/>
      <w:lvlText w:val="%1."/>
      <w:lvlJc w:val="left"/>
      <w:pPr>
        <w:ind w:left="720" w:hanging="360"/>
      </w:pPr>
    </w:lvl>
    <w:lvl w:ilvl="1" w:tplc="6BA2A29E" w:tentative="1">
      <w:start w:val="1"/>
      <w:numFmt w:val="lowerLetter"/>
      <w:lvlText w:val="%2."/>
      <w:lvlJc w:val="left"/>
      <w:pPr>
        <w:ind w:left="1440" w:hanging="360"/>
      </w:pPr>
    </w:lvl>
    <w:lvl w:ilvl="2" w:tplc="F104D57A" w:tentative="1">
      <w:start w:val="1"/>
      <w:numFmt w:val="lowerRoman"/>
      <w:lvlText w:val="%3."/>
      <w:lvlJc w:val="right"/>
      <w:pPr>
        <w:ind w:left="2160" w:hanging="180"/>
      </w:pPr>
    </w:lvl>
    <w:lvl w:ilvl="3" w:tplc="305209CE" w:tentative="1">
      <w:start w:val="1"/>
      <w:numFmt w:val="decimal"/>
      <w:lvlText w:val="%4."/>
      <w:lvlJc w:val="left"/>
      <w:pPr>
        <w:ind w:left="2880" w:hanging="360"/>
      </w:pPr>
    </w:lvl>
    <w:lvl w:ilvl="4" w:tplc="74AAFAFC" w:tentative="1">
      <w:start w:val="1"/>
      <w:numFmt w:val="lowerLetter"/>
      <w:lvlText w:val="%5."/>
      <w:lvlJc w:val="left"/>
      <w:pPr>
        <w:ind w:left="3600" w:hanging="360"/>
      </w:pPr>
    </w:lvl>
    <w:lvl w:ilvl="5" w:tplc="59C68436" w:tentative="1">
      <w:start w:val="1"/>
      <w:numFmt w:val="lowerRoman"/>
      <w:lvlText w:val="%6."/>
      <w:lvlJc w:val="right"/>
      <w:pPr>
        <w:ind w:left="4320" w:hanging="180"/>
      </w:pPr>
    </w:lvl>
    <w:lvl w:ilvl="6" w:tplc="93D0FB2A" w:tentative="1">
      <w:start w:val="1"/>
      <w:numFmt w:val="decimal"/>
      <w:lvlText w:val="%7."/>
      <w:lvlJc w:val="left"/>
      <w:pPr>
        <w:ind w:left="5040" w:hanging="360"/>
      </w:pPr>
    </w:lvl>
    <w:lvl w:ilvl="7" w:tplc="17649DA4" w:tentative="1">
      <w:start w:val="1"/>
      <w:numFmt w:val="lowerLetter"/>
      <w:lvlText w:val="%8."/>
      <w:lvlJc w:val="left"/>
      <w:pPr>
        <w:ind w:left="5760" w:hanging="360"/>
      </w:pPr>
    </w:lvl>
    <w:lvl w:ilvl="8" w:tplc="2E80492A" w:tentative="1">
      <w:start w:val="1"/>
      <w:numFmt w:val="lowerRoman"/>
      <w:lvlText w:val="%9."/>
      <w:lvlJc w:val="right"/>
      <w:pPr>
        <w:ind w:left="6480" w:hanging="180"/>
      </w:pPr>
    </w:lvl>
  </w:abstractNum>
  <w:abstractNum w:abstractNumId="40">
    <w:nsid w:val="5A5C3290"/>
    <w:multiLevelType w:val="hybridMultilevel"/>
    <w:tmpl w:val="5B00885A"/>
    <w:lvl w:ilvl="0" w:tplc="26968F38">
      <w:start w:val="1"/>
      <w:numFmt w:val="decimal"/>
      <w:lvlText w:val="%1."/>
      <w:lvlJc w:val="left"/>
      <w:pPr>
        <w:tabs>
          <w:tab w:val="num" w:pos="765"/>
        </w:tabs>
        <w:ind w:left="765" w:hanging="765"/>
      </w:pPr>
      <w:rPr>
        <w:rFonts w:hint="default"/>
      </w:rPr>
    </w:lvl>
    <w:lvl w:ilvl="1" w:tplc="E73ED8EC">
      <w:start w:val="1"/>
      <w:numFmt w:val="lowerLetter"/>
      <w:lvlText w:val="%2."/>
      <w:lvlJc w:val="left"/>
      <w:pPr>
        <w:tabs>
          <w:tab w:val="num" w:pos="1440"/>
        </w:tabs>
        <w:ind w:left="1440" w:hanging="360"/>
      </w:pPr>
    </w:lvl>
    <w:lvl w:ilvl="2" w:tplc="53DEE084" w:tentative="1">
      <w:start w:val="1"/>
      <w:numFmt w:val="lowerRoman"/>
      <w:lvlText w:val="%3."/>
      <w:lvlJc w:val="right"/>
      <w:pPr>
        <w:tabs>
          <w:tab w:val="num" w:pos="2160"/>
        </w:tabs>
        <w:ind w:left="2160" w:hanging="180"/>
      </w:pPr>
    </w:lvl>
    <w:lvl w:ilvl="3" w:tplc="D2FED07E" w:tentative="1">
      <w:start w:val="1"/>
      <w:numFmt w:val="decimal"/>
      <w:lvlText w:val="%4."/>
      <w:lvlJc w:val="left"/>
      <w:pPr>
        <w:tabs>
          <w:tab w:val="num" w:pos="2880"/>
        </w:tabs>
        <w:ind w:left="2880" w:hanging="360"/>
      </w:pPr>
    </w:lvl>
    <w:lvl w:ilvl="4" w:tplc="227A0752" w:tentative="1">
      <w:start w:val="1"/>
      <w:numFmt w:val="lowerLetter"/>
      <w:lvlText w:val="%5."/>
      <w:lvlJc w:val="left"/>
      <w:pPr>
        <w:tabs>
          <w:tab w:val="num" w:pos="3600"/>
        </w:tabs>
        <w:ind w:left="3600" w:hanging="360"/>
      </w:pPr>
    </w:lvl>
    <w:lvl w:ilvl="5" w:tplc="15805058" w:tentative="1">
      <w:start w:val="1"/>
      <w:numFmt w:val="lowerRoman"/>
      <w:lvlText w:val="%6."/>
      <w:lvlJc w:val="right"/>
      <w:pPr>
        <w:tabs>
          <w:tab w:val="num" w:pos="4320"/>
        </w:tabs>
        <w:ind w:left="4320" w:hanging="180"/>
      </w:pPr>
    </w:lvl>
    <w:lvl w:ilvl="6" w:tplc="95206168" w:tentative="1">
      <w:start w:val="1"/>
      <w:numFmt w:val="decimal"/>
      <w:lvlText w:val="%7."/>
      <w:lvlJc w:val="left"/>
      <w:pPr>
        <w:tabs>
          <w:tab w:val="num" w:pos="5040"/>
        </w:tabs>
        <w:ind w:left="5040" w:hanging="360"/>
      </w:pPr>
    </w:lvl>
    <w:lvl w:ilvl="7" w:tplc="2EF830B6" w:tentative="1">
      <w:start w:val="1"/>
      <w:numFmt w:val="lowerLetter"/>
      <w:lvlText w:val="%8."/>
      <w:lvlJc w:val="left"/>
      <w:pPr>
        <w:tabs>
          <w:tab w:val="num" w:pos="5760"/>
        </w:tabs>
        <w:ind w:left="5760" w:hanging="360"/>
      </w:pPr>
    </w:lvl>
    <w:lvl w:ilvl="8" w:tplc="1F2C32BA" w:tentative="1">
      <w:start w:val="1"/>
      <w:numFmt w:val="lowerRoman"/>
      <w:lvlText w:val="%9."/>
      <w:lvlJc w:val="right"/>
      <w:pPr>
        <w:tabs>
          <w:tab w:val="num" w:pos="6480"/>
        </w:tabs>
        <w:ind w:left="6480" w:hanging="180"/>
      </w:pPr>
    </w:lvl>
  </w:abstractNum>
  <w:abstractNum w:abstractNumId="41">
    <w:nsid w:val="5A5F2B0F"/>
    <w:multiLevelType w:val="hybridMultilevel"/>
    <w:tmpl w:val="31EA33C6"/>
    <w:lvl w:ilvl="0" w:tplc="017AE1CE">
      <w:start w:val="1"/>
      <w:numFmt w:val="bullet"/>
      <w:lvlText w:val=""/>
      <w:lvlJc w:val="left"/>
      <w:pPr>
        <w:ind w:left="720" w:hanging="360"/>
      </w:pPr>
      <w:rPr>
        <w:rFonts w:ascii="Symbol" w:hAnsi="Symbol" w:hint="default"/>
      </w:rPr>
    </w:lvl>
    <w:lvl w:ilvl="1" w:tplc="2318CAC8" w:tentative="1">
      <w:start w:val="1"/>
      <w:numFmt w:val="bullet"/>
      <w:lvlText w:val="o"/>
      <w:lvlJc w:val="left"/>
      <w:pPr>
        <w:ind w:left="1440" w:hanging="360"/>
      </w:pPr>
      <w:rPr>
        <w:rFonts w:ascii="Courier New" w:hAnsi="Courier New" w:cs="Courier New" w:hint="default"/>
      </w:rPr>
    </w:lvl>
    <w:lvl w:ilvl="2" w:tplc="F7B8054A" w:tentative="1">
      <w:start w:val="1"/>
      <w:numFmt w:val="bullet"/>
      <w:lvlText w:val=""/>
      <w:lvlJc w:val="left"/>
      <w:pPr>
        <w:ind w:left="2160" w:hanging="360"/>
      </w:pPr>
      <w:rPr>
        <w:rFonts w:ascii="Wingdings" w:hAnsi="Wingdings" w:hint="default"/>
      </w:rPr>
    </w:lvl>
    <w:lvl w:ilvl="3" w:tplc="2C40D9BE" w:tentative="1">
      <w:start w:val="1"/>
      <w:numFmt w:val="bullet"/>
      <w:lvlText w:val=""/>
      <w:lvlJc w:val="left"/>
      <w:pPr>
        <w:ind w:left="2880" w:hanging="360"/>
      </w:pPr>
      <w:rPr>
        <w:rFonts w:ascii="Symbol" w:hAnsi="Symbol" w:hint="default"/>
      </w:rPr>
    </w:lvl>
    <w:lvl w:ilvl="4" w:tplc="FD124252" w:tentative="1">
      <w:start w:val="1"/>
      <w:numFmt w:val="bullet"/>
      <w:lvlText w:val="o"/>
      <w:lvlJc w:val="left"/>
      <w:pPr>
        <w:ind w:left="3600" w:hanging="360"/>
      </w:pPr>
      <w:rPr>
        <w:rFonts w:ascii="Courier New" w:hAnsi="Courier New" w:cs="Courier New" w:hint="default"/>
      </w:rPr>
    </w:lvl>
    <w:lvl w:ilvl="5" w:tplc="9266FEA0" w:tentative="1">
      <w:start w:val="1"/>
      <w:numFmt w:val="bullet"/>
      <w:lvlText w:val=""/>
      <w:lvlJc w:val="left"/>
      <w:pPr>
        <w:ind w:left="4320" w:hanging="360"/>
      </w:pPr>
      <w:rPr>
        <w:rFonts w:ascii="Wingdings" w:hAnsi="Wingdings" w:hint="default"/>
      </w:rPr>
    </w:lvl>
    <w:lvl w:ilvl="6" w:tplc="EB0E24A6" w:tentative="1">
      <w:start w:val="1"/>
      <w:numFmt w:val="bullet"/>
      <w:lvlText w:val=""/>
      <w:lvlJc w:val="left"/>
      <w:pPr>
        <w:ind w:left="5040" w:hanging="360"/>
      </w:pPr>
      <w:rPr>
        <w:rFonts w:ascii="Symbol" w:hAnsi="Symbol" w:hint="default"/>
      </w:rPr>
    </w:lvl>
    <w:lvl w:ilvl="7" w:tplc="3704E286" w:tentative="1">
      <w:start w:val="1"/>
      <w:numFmt w:val="bullet"/>
      <w:lvlText w:val="o"/>
      <w:lvlJc w:val="left"/>
      <w:pPr>
        <w:ind w:left="5760" w:hanging="360"/>
      </w:pPr>
      <w:rPr>
        <w:rFonts w:ascii="Courier New" w:hAnsi="Courier New" w:cs="Courier New" w:hint="default"/>
      </w:rPr>
    </w:lvl>
    <w:lvl w:ilvl="8" w:tplc="B6A67134" w:tentative="1">
      <w:start w:val="1"/>
      <w:numFmt w:val="bullet"/>
      <w:lvlText w:val=""/>
      <w:lvlJc w:val="left"/>
      <w:pPr>
        <w:ind w:left="6480" w:hanging="360"/>
      </w:pPr>
      <w:rPr>
        <w:rFonts w:ascii="Wingdings" w:hAnsi="Wingdings" w:hint="default"/>
      </w:rPr>
    </w:lvl>
  </w:abstractNum>
  <w:abstractNum w:abstractNumId="42">
    <w:nsid w:val="5AAE20F6"/>
    <w:multiLevelType w:val="hybridMultilevel"/>
    <w:tmpl w:val="4230B248"/>
    <w:lvl w:ilvl="0" w:tplc="3A3454AA">
      <w:start w:val="1"/>
      <w:numFmt w:val="decimal"/>
      <w:lvlText w:val="%1."/>
      <w:lvlJc w:val="left"/>
      <w:pPr>
        <w:ind w:left="720" w:hanging="360"/>
      </w:pPr>
    </w:lvl>
    <w:lvl w:ilvl="1" w:tplc="576E7AC8" w:tentative="1">
      <w:start w:val="1"/>
      <w:numFmt w:val="lowerLetter"/>
      <w:lvlText w:val="%2."/>
      <w:lvlJc w:val="left"/>
      <w:pPr>
        <w:ind w:left="1440" w:hanging="360"/>
      </w:pPr>
    </w:lvl>
    <w:lvl w:ilvl="2" w:tplc="E0DA9B8E" w:tentative="1">
      <w:start w:val="1"/>
      <w:numFmt w:val="lowerRoman"/>
      <w:lvlText w:val="%3."/>
      <w:lvlJc w:val="right"/>
      <w:pPr>
        <w:ind w:left="2160" w:hanging="180"/>
      </w:pPr>
    </w:lvl>
    <w:lvl w:ilvl="3" w:tplc="038A4484" w:tentative="1">
      <w:start w:val="1"/>
      <w:numFmt w:val="decimal"/>
      <w:lvlText w:val="%4."/>
      <w:lvlJc w:val="left"/>
      <w:pPr>
        <w:ind w:left="2880" w:hanging="360"/>
      </w:pPr>
    </w:lvl>
    <w:lvl w:ilvl="4" w:tplc="120A78B2" w:tentative="1">
      <w:start w:val="1"/>
      <w:numFmt w:val="lowerLetter"/>
      <w:lvlText w:val="%5."/>
      <w:lvlJc w:val="left"/>
      <w:pPr>
        <w:ind w:left="3600" w:hanging="360"/>
      </w:pPr>
    </w:lvl>
    <w:lvl w:ilvl="5" w:tplc="CE9A6C60" w:tentative="1">
      <w:start w:val="1"/>
      <w:numFmt w:val="lowerRoman"/>
      <w:lvlText w:val="%6."/>
      <w:lvlJc w:val="right"/>
      <w:pPr>
        <w:ind w:left="4320" w:hanging="180"/>
      </w:pPr>
    </w:lvl>
    <w:lvl w:ilvl="6" w:tplc="3DB234A6" w:tentative="1">
      <w:start w:val="1"/>
      <w:numFmt w:val="decimal"/>
      <w:lvlText w:val="%7."/>
      <w:lvlJc w:val="left"/>
      <w:pPr>
        <w:ind w:left="5040" w:hanging="360"/>
      </w:pPr>
    </w:lvl>
    <w:lvl w:ilvl="7" w:tplc="137CF85A" w:tentative="1">
      <w:start w:val="1"/>
      <w:numFmt w:val="lowerLetter"/>
      <w:lvlText w:val="%8."/>
      <w:lvlJc w:val="left"/>
      <w:pPr>
        <w:ind w:left="5760" w:hanging="360"/>
      </w:pPr>
    </w:lvl>
    <w:lvl w:ilvl="8" w:tplc="27E6FD0E" w:tentative="1">
      <w:start w:val="1"/>
      <w:numFmt w:val="lowerRoman"/>
      <w:lvlText w:val="%9."/>
      <w:lvlJc w:val="right"/>
      <w:pPr>
        <w:ind w:left="6480" w:hanging="180"/>
      </w:pPr>
    </w:lvl>
  </w:abstractNum>
  <w:abstractNum w:abstractNumId="43">
    <w:nsid w:val="5DDC18A2"/>
    <w:multiLevelType w:val="hybridMultilevel"/>
    <w:tmpl w:val="B4D61C14"/>
    <w:lvl w:ilvl="0" w:tplc="CE621DA8">
      <w:start w:val="1"/>
      <w:numFmt w:val="decimal"/>
      <w:lvlText w:val="%1."/>
      <w:lvlJc w:val="left"/>
      <w:pPr>
        <w:tabs>
          <w:tab w:val="num" w:pos="1080"/>
        </w:tabs>
        <w:ind w:left="1080" w:hanging="360"/>
      </w:pPr>
      <w:rPr>
        <w:rFonts w:hint="default"/>
        <w:b w:val="0"/>
      </w:rPr>
    </w:lvl>
    <w:lvl w:ilvl="1" w:tplc="2E3AF14C" w:tentative="1">
      <w:start w:val="1"/>
      <w:numFmt w:val="bullet"/>
      <w:lvlText w:val="o"/>
      <w:lvlJc w:val="left"/>
      <w:pPr>
        <w:tabs>
          <w:tab w:val="num" w:pos="1800"/>
        </w:tabs>
        <w:ind w:left="1800" w:hanging="360"/>
      </w:pPr>
      <w:rPr>
        <w:rFonts w:ascii="Courier New" w:hAnsi="Courier New" w:cs="Courier New" w:hint="default"/>
      </w:rPr>
    </w:lvl>
    <w:lvl w:ilvl="2" w:tplc="BA62C634" w:tentative="1">
      <w:start w:val="1"/>
      <w:numFmt w:val="bullet"/>
      <w:lvlText w:val=""/>
      <w:lvlJc w:val="left"/>
      <w:pPr>
        <w:tabs>
          <w:tab w:val="num" w:pos="2520"/>
        </w:tabs>
        <w:ind w:left="2520" w:hanging="360"/>
      </w:pPr>
      <w:rPr>
        <w:rFonts w:ascii="Wingdings" w:hAnsi="Wingdings" w:hint="default"/>
      </w:rPr>
    </w:lvl>
    <w:lvl w:ilvl="3" w:tplc="3884AEE2" w:tentative="1">
      <w:start w:val="1"/>
      <w:numFmt w:val="bullet"/>
      <w:lvlText w:val=""/>
      <w:lvlJc w:val="left"/>
      <w:pPr>
        <w:tabs>
          <w:tab w:val="num" w:pos="3240"/>
        </w:tabs>
        <w:ind w:left="3240" w:hanging="360"/>
      </w:pPr>
      <w:rPr>
        <w:rFonts w:ascii="Symbol" w:hAnsi="Symbol" w:hint="default"/>
      </w:rPr>
    </w:lvl>
    <w:lvl w:ilvl="4" w:tplc="8F10EE92" w:tentative="1">
      <w:start w:val="1"/>
      <w:numFmt w:val="bullet"/>
      <w:lvlText w:val="o"/>
      <w:lvlJc w:val="left"/>
      <w:pPr>
        <w:tabs>
          <w:tab w:val="num" w:pos="3960"/>
        </w:tabs>
        <w:ind w:left="3960" w:hanging="360"/>
      </w:pPr>
      <w:rPr>
        <w:rFonts w:ascii="Courier New" w:hAnsi="Courier New" w:cs="Courier New" w:hint="default"/>
      </w:rPr>
    </w:lvl>
    <w:lvl w:ilvl="5" w:tplc="1FEAC1AE" w:tentative="1">
      <w:start w:val="1"/>
      <w:numFmt w:val="bullet"/>
      <w:lvlText w:val=""/>
      <w:lvlJc w:val="left"/>
      <w:pPr>
        <w:tabs>
          <w:tab w:val="num" w:pos="4680"/>
        </w:tabs>
        <w:ind w:left="4680" w:hanging="360"/>
      </w:pPr>
      <w:rPr>
        <w:rFonts w:ascii="Wingdings" w:hAnsi="Wingdings" w:hint="default"/>
      </w:rPr>
    </w:lvl>
    <w:lvl w:ilvl="6" w:tplc="C3763004" w:tentative="1">
      <w:start w:val="1"/>
      <w:numFmt w:val="bullet"/>
      <w:lvlText w:val=""/>
      <w:lvlJc w:val="left"/>
      <w:pPr>
        <w:tabs>
          <w:tab w:val="num" w:pos="5400"/>
        </w:tabs>
        <w:ind w:left="5400" w:hanging="360"/>
      </w:pPr>
      <w:rPr>
        <w:rFonts w:ascii="Symbol" w:hAnsi="Symbol" w:hint="default"/>
      </w:rPr>
    </w:lvl>
    <w:lvl w:ilvl="7" w:tplc="6C70A7A0" w:tentative="1">
      <w:start w:val="1"/>
      <w:numFmt w:val="bullet"/>
      <w:lvlText w:val="o"/>
      <w:lvlJc w:val="left"/>
      <w:pPr>
        <w:tabs>
          <w:tab w:val="num" w:pos="6120"/>
        </w:tabs>
        <w:ind w:left="6120" w:hanging="360"/>
      </w:pPr>
      <w:rPr>
        <w:rFonts w:ascii="Courier New" w:hAnsi="Courier New" w:cs="Courier New" w:hint="default"/>
      </w:rPr>
    </w:lvl>
    <w:lvl w:ilvl="8" w:tplc="10A83884"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854E6E12">
      <w:start w:val="1"/>
      <w:numFmt w:val="bullet"/>
      <w:lvlText w:val=""/>
      <w:lvlJc w:val="left"/>
      <w:pPr>
        <w:ind w:left="720" w:hanging="360"/>
      </w:pPr>
      <w:rPr>
        <w:rFonts w:ascii="Symbol" w:hAnsi="Symbol" w:hint="default"/>
      </w:rPr>
    </w:lvl>
    <w:lvl w:ilvl="1" w:tplc="31F60EC0" w:tentative="1">
      <w:start w:val="1"/>
      <w:numFmt w:val="bullet"/>
      <w:lvlText w:val="o"/>
      <w:lvlJc w:val="left"/>
      <w:pPr>
        <w:ind w:left="1440" w:hanging="360"/>
      </w:pPr>
      <w:rPr>
        <w:rFonts w:ascii="Courier New" w:hAnsi="Courier New" w:cs="Courier New" w:hint="default"/>
      </w:rPr>
    </w:lvl>
    <w:lvl w:ilvl="2" w:tplc="21B47622" w:tentative="1">
      <w:start w:val="1"/>
      <w:numFmt w:val="bullet"/>
      <w:lvlText w:val=""/>
      <w:lvlJc w:val="left"/>
      <w:pPr>
        <w:ind w:left="2160" w:hanging="360"/>
      </w:pPr>
      <w:rPr>
        <w:rFonts w:ascii="Wingdings" w:hAnsi="Wingdings" w:hint="default"/>
      </w:rPr>
    </w:lvl>
    <w:lvl w:ilvl="3" w:tplc="7BFCE93A" w:tentative="1">
      <w:start w:val="1"/>
      <w:numFmt w:val="bullet"/>
      <w:lvlText w:val=""/>
      <w:lvlJc w:val="left"/>
      <w:pPr>
        <w:ind w:left="2880" w:hanging="360"/>
      </w:pPr>
      <w:rPr>
        <w:rFonts w:ascii="Symbol" w:hAnsi="Symbol" w:hint="default"/>
      </w:rPr>
    </w:lvl>
    <w:lvl w:ilvl="4" w:tplc="F7C83F48" w:tentative="1">
      <w:start w:val="1"/>
      <w:numFmt w:val="bullet"/>
      <w:lvlText w:val="o"/>
      <w:lvlJc w:val="left"/>
      <w:pPr>
        <w:ind w:left="3600" w:hanging="360"/>
      </w:pPr>
      <w:rPr>
        <w:rFonts w:ascii="Courier New" w:hAnsi="Courier New" w:cs="Courier New" w:hint="default"/>
      </w:rPr>
    </w:lvl>
    <w:lvl w:ilvl="5" w:tplc="062AF11C" w:tentative="1">
      <w:start w:val="1"/>
      <w:numFmt w:val="bullet"/>
      <w:lvlText w:val=""/>
      <w:lvlJc w:val="left"/>
      <w:pPr>
        <w:ind w:left="4320" w:hanging="360"/>
      </w:pPr>
      <w:rPr>
        <w:rFonts w:ascii="Wingdings" w:hAnsi="Wingdings" w:hint="default"/>
      </w:rPr>
    </w:lvl>
    <w:lvl w:ilvl="6" w:tplc="5FA6DC02" w:tentative="1">
      <w:start w:val="1"/>
      <w:numFmt w:val="bullet"/>
      <w:lvlText w:val=""/>
      <w:lvlJc w:val="left"/>
      <w:pPr>
        <w:ind w:left="5040" w:hanging="360"/>
      </w:pPr>
      <w:rPr>
        <w:rFonts w:ascii="Symbol" w:hAnsi="Symbol" w:hint="default"/>
      </w:rPr>
    </w:lvl>
    <w:lvl w:ilvl="7" w:tplc="F9141536" w:tentative="1">
      <w:start w:val="1"/>
      <w:numFmt w:val="bullet"/>
      <w:lvlText w:val="o"/>
      <w:lvlJc w:val="left"/>
      <w:pPr>
        <w:ind w:left="5760" w:hanging="360"/>
      </w:pPr>
      <w:rPr>
        <w:rFonts w:ascii="Courier New" w:hAnsi="Courier New" w:cs="Courier New" w:hint="default"/>
      </w:rPr>
    </w:lvl>
    <w:lvl w:ilvl="8" w:tplc="1E6C6480"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D826C3D6">
      <w:start w:val="1"/>
      <w:numFmt w:val="decimal"/>
      <w:lvlText w:val="%1."/>
      <w:lvlJc w:val="left"/>
      <w:pPr>
        <w:ind w:left="720" w:hanging="360"/>
      </w:pPr>
      <w:rPr>
        <w:rFonts w:hint="default"/>
      </w:rPr>
    </w:lvl>
    <w:lvl w:ilvl="1" w:tplc="94C0035C" w:tentative="1">
      <w:start w:val="1"/>
      <w:numFmt w:val="lowerLetter"/>
      <w:lvlText w:val="%2."/>
      <w:lvlJc w:val="left"/>
      <w:pPr>
        <w:ind w:left="1440" w:hanging="360"/>
      </w:pPr>
    </w:lvl>
    <w:lvl w:ilvl="2" w:tplc="3322EA10" w:tentative="1">
      <w:start w:val="1"/>
      <w:numFmt w:val="lowerRoman"/>
      <w:lvlText w:val="%3."/>
      <w:lvlJc w:val="right"/>
      <w:pPr>
        <w:ind w:left="2160" w:hanging="180"/>
      </w:pPr>
    </w:lvl>
    <w:lvl w:ilvl="3" w:tplc="01FA3BDE" w:tentative="1">
      <w:start w:val="1"/>
      <w:numFmt w:val="decimal"/>
      <w:lvlText w:val="%4."/>
      <w:lvlJc w:val="left"/>
      <w:pPr>
        <w:ind w:left="2880" w:hanging="360"/>
      </w:pPr>
    </w:lvl>
    <w:lvl w:ilvl="4" w:tplc="3B98916C" w:tentative="1">
      <w:start w:val="1"/>
      <w:numFmt w:val="lowerLetter"/>
      <w:lvlText w:val="%5."/>
      <w:lvlJc w:val="left"/>
      <w:pPr>
        <w:ind w:left="3600" w:hanging="360"/>
      </w:pPr>
    </w:lvl>
    <w:lvl w:ilvl="5" w:tplc="5900F16E" w:tentative="1">
      <w:start w:val="1"/>
      <w:numFmt w:val="lowerRoman"/>
      <w:lvlText w:val="%6."/>
      <w:lvlJc w:val="right"/>
      <w:pPr>
        <w:ind w:left="4320" w:hanging="180"/>
      </w:pPr>
    </w:lvl>
    <w:lvl w:ilvl="6" w:tplc="9506ADDA" w:tentative="1">
      <w:start w:val="1"/>
      <w:numFmt w:val="decimal"/>
      <w:lvlText w:val="%7."/>
      <w:lvlJc w:val="left"/>
      <w:pPr>
        <w:ind w:left="5040" w:hanging="360"/>
      </w:pPr>
    </w:lvl>
    <w:lvl w:ilvl="7" w:tplc="0382F64E" w:tentative="1">
      <w:start w:val="1"/>
      <w:numFmt w:val="lowerLetter"/>
      <w:lvlText w:val="%8."/>
      <w:lvlJc w:val="left"/>
      <w:pPr>
        <w:ind w:left="5760" w:hanging="360"/>
      </w:pPr>
    </w:lvl>
    <w:lvl w:ilvl="8" w:tplc="AFF256D0" w:tentative="1">
      <w:start w:val="1"/>
      <w:numFmt w:val="lowerRoman"/>
      <w:lvlText w:val="%9."/>
      <w:lvlJc w:val="right"/>
      <w:pPr>
        <w:ind w:left="6480" w:hanging="180"/>
      </w:pPr>
    </w:lvl>
  </w:abstractNum>
  <w:abstractNum w:abstractNumId="46">
    <w:nsid w:val="624A6980"/>
    <w:multiLevelType w:val="hybridMultilevel"/>
    <w:tmpl w:val="D4D20EDA"/>
    <w:lvl w:ilvl="0" w:tplc="25325728">
      <w:start w:val="1"/>
      <w:numFmt w:val="decimal"/>
      <w:lvlText w:val="%1."/>
      <w:lvlJc w:val="left"/>
      <w:pPr>
        <w:tabs>
          <w:tab w:val="num" w:pos="1015"/>
        </w:tabs>
        <w:ind w:left="1015" w:hanging="360"/>
      </w:pPr>
      <w:rPr>
        <w:rFonts w:hint="default"/>
        <w:color w:val="auto"/>
      </w:rPr>
    </w:lvl>
    <w:lvl w:ilvl="1" w:tplc="26F60366">
      <w:start w:val="1"/>
      <w:numFmt w:val="bullet"/>
      <w:lvlText w:val="o"/>
      <w:lvlJc w:val="left"/>
      <w:pPr>
        <w:tabs>
          <w:tab w:val="num" w:pos="1735"/>
        </w:tabs>
        <w:ind w:left="1735" w:hanging="360"/>
      </w:pPr>
      <w:rPr>
        <w:rFonts w:ascii="Courier New" w:hAnsi="Courier New" w:cs="Courier New" w:hint="default"/>
      </w:rPr>
    </w:lvl>
    <w:lvl w:ilvl="2" w:tplc="AD169C40" w:tentative="1">
      <w:start w:val="1"/>
      <w:numFmt w:val="bullet"/>
      <w:lvlText w:val=""/>
      <w:lvlJc w:val="left"/>
      <w:pPr>
        <w:tabs>
          <w:tab w:val="num" w:pos="2455"/>
        </w:tabs>
        <w:ind w:left="2455" w:hanging="360"/>
      </w:pPr>
      <w:rPr>
        <w:rFonts w:ascii="Wingdings" w:hAnsi="Wingdings" w:hint="default"/>
      </w:rPr>
    </w:lvl>
    <w:lvl w:ilvl="3" w:tplc="B1080E2C" w:tentative="1">
      <w:start w:val="1"/>
      <w:numFmt w:val="bullet"/>
      <w:lvlText w:val=""/>
      <w:lvlJc w:val="left"/>
      <w:pPr>
        <w:tabs>
          <w:tab w:val="num" w:pos="3175"/>
        </w:tabs>
        <w:ind w:left="3175" w:hanging="360"/>
      </w:pPr>
      <w:rPr>
        <w:rFonts w:ascii="Symbol" w:hAnsi="Symbol" w:hint="default"/>
      </w:rPr>
    </w:lvl>
    <w:lvl w:ilvl="4" w:tplc="F442459E" w:tentative="1">
      <w:start w:val="1"/>
      <w:numFmt w:val="bullet"/>
      <w:lvlText w:val="o"/>
      <w:lvlJc w:val="left"/>
      <w:pPr>
        <w:tabs>
          <w:tab w:val="num" w:pos="3895"/>
        </w:tabs>
        <w:ind w:left="3895" w:hanging="360"/>
      </w:pPr>
      <w:rPr>
        <w:rFonts w:ascii="Courier New" w:hAnsi="Courier New" w:cs="Courier New" w:hint="default"/>
      </w:rPr>
    </w:lvl>
    <w:lvl w:ilvl="5" w:tplc="54A84986" w:tentative="1">
      <w:start w:val="1"/>
      <w:numFmt w:val="bullet"/>
      <w:lvlText w:val=""/>
      <w:lvlJc w:val="left"/>
      <w:pPr>
        <w:tabs>
          <w:tab w:val="num" w:pos="4615"/>
        </w:tabs>
        <w:ind w:left="4615" w:hanging="360"/>
      </w:pPr>
      <w:rPr>
        <w:rFonts w:ascii="Wingdings" w:hAnsi="Wingdings" w:hint="default"/>
      </w:rPr>
    </w:lvl>
    <w:lvl w:ilvl="6" w:tplc="10EC90E6" w:tentative="1">
      <w:start w:val="1"/>
      <w:numFmt w:val="bullet"/>
      <w:lvlText w:val=""/>
      <w:lvlJc w:val="left"/>
      <w:pPr>
        <w:tabs>
          <w:tab w:val="num" w:pos="5335"/>
        </w:tabs>
        <w:ind w:left="5335" w:hanging="360"/>
      </w:pPr>
      <w:rPr>
        <w:rFonts w:ascii="Symbol" w:hAnsi="Symbol" w:hint="default"/>
      </w:rPr>
    </w:lvl>
    <w:lvl w:ilvl="7" w:tplc="4A62FEFE" w:tentative="1">
      <w:start w:val="1"/>
      <w:numFmt w:val="bullet"/>
      <w:lvlText w:val="o"/>
      <w:lvlJc w:val="left"/>
      <w:pPr>
        <w:tabs>
          <w:tab w:val="num" w:pos="6055"/>
        </w:tabs>
        <w:ind w:left="6055" w:hanging="360"/>
      </w:pPr>
      <w:rPr>
        <w:rFonts w:ascii="Courier New" w:hAnsi="Courier New" w:cs="Courier New" w:hint="default"/>
      </w:rPr>
    </w:lvl>
    <w:lvl w:ilvl="8" w:tplc="1BC248F2" w:tentative="1">
      <w:start w:val="1"/>
      <w:numFmt w:val="bullet"/>
      <w:lvlText w:val=""/>
      <w:lvlJc w:val="left"/>
      <w:pPr>
        <w:tabs>
          <w:tab w:val="num" w:pos="6775"/>
        </w:tabs>
        <w:ind w:left="6775" w:hanging="360"/>
      </w:pPr>
      <w:rPr>
        <w:rFonts w:ascii="Wingdings" w:hAnsi="Wingdings" w:hint="default"/>
      </w:rPr>
    </w:lvl>
  </w:abstractNum>
  <w:abstractNum w:abstractNumId="47">
    <w:nsid w:val="64EB45CE"/>
    <w:multiLevelType w:val="hybridMultilevel"/>
    <w:tmpl w:val="AE821FEC"/>
    <w:lvl w:ilvl="0" w:tplc="CEF88A8E">
      <w:start w:val="1"/>
      <w:numFmt w:val="decimal"/>
      <w:lvlText w:val="%1."/>
      <w:lvlJc w:val="left"/>
      <w:pPr>
        <w:tabs>
          <w:tab w:val="num" w:pos="720"/>
        </w:tabs>
        <w:ind w:left="720" w:hanging="360"/>
      </w:pPr>
      <w:rPr>
        <w:rFonts w:ascii="Calibri" w:hAnsi="Calibri" w:cs="Tahoma" w:hint="default"/>
        <w:sz w:val="22"/>
        <w:szCs w:val="22"/>
      </w:rPr>
    </w:lvl>
    <w:lvl w:ilvl="1" w:tplc="DA627736" w:tentative="1">
      <w:start w:val="1"/>
      <w:numFmt w:val="lowerLetter"/>
      <w:lvlText w:val="%2."/>
      <w:lvlJc w:val="left"/>
      <w:pPr>
        <w:tabs>
          <w:tab w:val="num" w:pos="1440"/>
        </w:tabs>
        <w:ind w:left="1440" w:hanging="360"/>
      </w:pPr>
    </w:lvl>
    <w:lvl w:ilvl="2" w:tplc="D08E9070" w:tentative="1">
      <w:start w:val="1"/>
      <w:numFmt w:val="lowerRoman"/>
      <w:lvlText w:val="%3."/>
      <w:lvlJc w:val="right"/>
      <w:pPr>
        <w:tabs>
          <w:tab w:val="num" w:pos="2160"/>
        </w:tabs>
        <w:ind w:left="2160" w:hanging="180"/>
      </w:pPr>
    </w:lvl>
    <w:lvl w:ilvl="3" w:tplc="803C1CD6">
      <w:start w:val="1"/>
      <w:numFmt w:val="decimal"/>
      <w:lvlText w:val="%4."/>
      <w:lvlJc w:val="left"/>
      <w:pPr>
        <w:tabs>
          <w:tab w:val="num" w:pos="2880"/>
        </w:tabs>
        <w:ind w:left="2880" w:hanging="360"/>
      </w:pPr>
    </w:lvl>
    <w:lvl w:ilvl="4" w:tplc="A7D87906" w:tentative="1">
      <w:start w:val="1"/>
      <w:numFmt w:val="lowerLetter"/>
      <w:lvlText w:val="%5."/>
      <w:lvlJc w:val="left"/>
      <w:pPr>
        <w:tabs>
          <w:tab w:val="num" w:pos="3600"/>
        </w:tabs>
        <w:ind w:left="3600" w:hanging="360"/>
      </w:pPr>
    </w:lvl>
    <w:lvl w:ilvl="5" w:tplc="65529A94" w:tentative="1">
      <w:start w:val="1"/>
      <w:numFmt w:val="lowerRoman"/>
      <w:lvlText w:val="%6."/>
      <w:lvlJc w:val="right"/>
      <w:pPr>
        <w:tabs>
          <w:tab w:val="num" w:pos="4320"/>
        </w:tabs>
        <w:ind w:left="4320" w:hanging="180"/>
      </w:pPr>
    </w:lvl>
    <w:lvl w:ilvl="6" w:tplc="C562D3E0" w:tentative="1">
      <w:start w:val="1"/>
      <w:numFmt w:val="decimal"/>
      <w:lvlText w:val="%7."/>
      <w:lvlJc w:val="left"/>
      <w:pPr>
        <w:tabs>
          <w:tab w:val="num" w:pos="5040"/>
        </w:tabs>
        <w:ind w:left="5040" w:hanging="360"/>
      </w:pPr>
    </w:lvl>
    <w:lvl w:ilvl="7" w:tplc="C770BE1E" w:tentative="1">
      <w:start w:val="1"/>
      <w:numFmt w:val="lowerLetter"/>
      <w:lvlText w:val="%8."/>
      <w:lvlJc w:val="left"/>
      <w:pPr>
        <w:tabs>
          <w:tab w:val="num" w:pos="5760"/>
        </w:tabs>
        <w:ind w:left="5760" w:hanging="360"/>
      </w:pPr>
    </w:lvl>
    <w:lvl w:ilvl="8" w:tplc="219602BC" w:tentative="1">
      <w:start w:val="1"/>
      <w:numFmt w:val="lowerRoman"/>
      <w:lvlText w:val="%9."/>
      <w:lvlJc w:val="right"/>
      <w:pPr>
        <w:tabs>
          <w:tab w:val="num" w:pos="6480"/>
        </w:tabs>
        <w:ind w:left="6480" w:hanging="180"/>
      </w:pPr>
    </w:lvl>
  </w:abstractNum>
  <w:abstractNum w:abstractNumId="48">
    <w:nsid w:val="660D4646"/>
    <w:multiLevelType w:val="hybridMultilevel"/>
    <w:tmpl w:val="3BD2555E"/>
    <w:lvl w:ilvl="0" w:tplc="50149B70">
      <w:start w:val="1"/>
      <w:numFmt w:val="decimal"/>
      <w:lvlText w:val="%1."/>
      <w:lvlJc w:val="left"/>
      <w:pPr>
        <w:ind w:left="1440" w:hanging="360"/>
      </w:pPr>
    </w:lvl>
    <w:lvl w:ilvl="1" w:tplc="AF827DCC" w:tentative="1">
      <w:start w:val="1"/>
      <w:numFmt w:val="lowerLetter"/>
      <w:lvlText w:val="%2."/>
      <w:lvlJc w:val="left"/>
      <w:pPr>
        <w:ind w:left="2160" w:hanging="360"/>
      </w:pPr>
    </w:lvl>
    <w:lvl w:ilvl="2" w:tplc="9684DED0" w:tentative="1">
      <w:start w:val="1"/>
      <w:numFmt w:val="lowerRoman"/>
      <w:lvlText w:val="%3."/>
      <w:lvlJc w:val="right"/>
      <w:pPr>
        <w:ind w:left="2880" w:hanging="180"/>
      </w:pPr>
    </w:lvl>
    <w:lvl w:ilvl="3" w:tplc="4D786CBA" w:tentative="1">
      <w:start w:val="1"/>
      <w:numFmt w:val="decimal"/>
      <w:lvlText w:val="%4."/>
      <w:lvlJc w:val="left"/>
      <w:pPr>
        <w:ind w:left="3600" w:hanging="360"/>
      </w:pPr>
    </w:lvl>
    <w:lvl w:ilvl="4" w:tplc="806E8E02" w:tentative="1">
      <w:start w:val="1"/>
      <w:numFmt w:val="lowerLetter"/>
      <w:lvlText w:val="%5."/>
      <w:lvlJc w:val="left"/>
      <w:pPr>
        <w:ind w:left="4320" w:hanging="360"/>
      </w:pPr>
    </w:lvl>
    <w:lvl w:ilvl="5" w:tplc="5914AB3E" w:tentative="1">
      <w:start w:val="1"/>
      <w:numFmt w:val="lowerRoman"/>
      <w:lvlText w:val="%6."/>
      <w:lvlJc w:val="right"/>
      <w:pPr>
        <w:ind w:left="5040" w:hanging="180"/>
      </w:pPr>
    </w:lvl>
    <w:lvl w:ilvl="6" w:tplc="0C020050" w:tentative="1">
      <w:start w:val="1"/>
      <w:numFmt w:val="decimal"/>
      <w:lvlText w:val="%7."/>
      <w:lvlJc w:val="left"/>
      <w:pPr>
        <w:ind w:left="5760" w:hanging="360"/>
      </w:pPr>
    </w:lvl>
    <w:lvl w:ilvl="7" w:tplc="3348D386" w:tentative="1">
      <w:start w:val="1"/>
      <w:numFmt w:val="lowerLetter"/>
      <w:lvlText w:val="%8."/>
      <w:lvlJc w:val="left"/>
      <w:pPr>
        <w:ind w:left="6480" w:hanging="360"/>
      </w:pPr>
    </w:lvl>
    <w:lvl w:ilvl="8" w:tplc="6F00AA88" w:tentative="1">
      <w:start w:val="1"/>
      <w:numFmt w:val="lowerRoman"/>
      <w:lvlText w:val="%9."/>
      <w:lvlJc w:val="right"/>
      <w:pPr>
        <w:ind w:left="7200" w:hanging="180"/>
      </w:pPr>
    </w:lvl>
  </w:abstractNum>
  <w:abstractNum w:abstractNumId="49">
    <w:nsid w:val="68C35A67"/>
    <w:multiLevelType w:val="hybridMultilevel"/>
    <w:tmpl w:val="66787252"/>
    <w:lvl w:ilvl="0" w:tplc="591AB6C8">
      <w:start w:val="1"/>
      <w:numFmt w:val="decimal"/>
      <w:lvlText w:val="%1."/>
      <w:lvlJc w:val="left"/>
      <w:pPr>
        <w:ind w:left="360" w:hanging="360"/>
      </w:pPr>
    </w:lvl>
    <w:lvl w:ilvl="1" w:tplc="B5A2ABB4" w:tentative="1">
      <w:start w:val="1"/>
      <w:numFmt w:val="lowerLetter"/>
      <w:lvlText w:val="%2."/>
      <w:lvlJc w:val="left"/>
      <w:pPr>
        <w:ind w:left="1080" w:hanging="360"/>
      </w:pPr>
    </w:lvl>
    <w:lvl w:ilvl="2" w:tplc="B892412C" w:tentative="1">
      <w:start w:val="1"/>
      <w:numFmt w:val="lowerRoman"/>
      <w:lvlText w:val="%3."/>
      <w:lvlJc w:val="right"/>
      <w:pPr>
        <w:ind w:left="1800" w:hanging="180"/>
      </w:pPr>
    </w:lvl>
    <w:lvl w:ilvl="3" w:tplc="B4328314" w:tentative="1">
      <w:start w:val="1"/>
      <w:numFmt w:val="decimal"/>
      <w:lvlText w:val="%4."/>
      <w:lvlJc w:val="left"/>
      <w:pPr>
        <w:ind w:left="2520" w:hanging="360"/>
      </w:pPr>
    </w:lvl>
    <w:lvl w:ilvl="4" w:tplc="0D42F722" w:tentative="1">
      <w:start w:val="1"/>
      <w:numFmt w:val="lowerLetter"/>
      <w:lvlText w:val="%5."/>
      <w:lvlJc w:val="left"/>
      <w:pPr>
        <w:ind w:left="3240" w:hanging="360"/>
      </w:pPr>
    </w:lvl>
    <w:lvl w:ilvl="5" w:tplc="9DDEB7F8" w:tentative="1">
      <w:start w:val="1"/>
      <w:numFmt w:val="lowerRoman"/>
      <w:lvlText w:val="%6."/>
      <w:lvlJc w:val="right"/>
      <w:pPr>
        <w:ind w:left="3960" w:hanging="180"/>
      </w:pPr>
    </w:lvl>
    <w:lvl w:ilvl="6" w:tplc="5E06719E" w:tentative="1">
      <w:start w:val="1"/>
      <w:numFmt w:val="decimal"/>
      <w:lvlText w:val="%7."/>
      <w:lvlJc w:val="left"/>
      <w:pPr>
        <w:ind w:left="4680" w:hanging="360"/>
      </w:pPr>
    </w:lvl>
    <w:lvl w:ilvl="7" w:tplc="49222508" w:tentative="1">
      <w:start w:val="1"/>
      <w:numFmt w:val="lowerLetter"/>
      <w:lvlText w:val="%8."/>
      <w:lvlJc w:val="left"/>
      <w:pPr>
        <w:ind w:left="5400" w:hanging="360"/>
      </w:pPr>
    </w:lvl>
    <w:lvl w:ilvl="8" w:tplc="EC18F35E" w:tentative="1">
      <w:start w:val="1"/>
      <w:numFmt w:val="lowerRoman"/>
      <w:lvlText w:val="%9."/>
      <w:lvlJc w:val="right"/>
      <w:pPr>
        <w:ind w:left="6120" w:hanging="180"/>
      </w:pPr>
    </w:lvl>
  </w:abstractNum>
  <w:abstractNum w:abstractNumId="50">
    <w:nsid w:val="6B45029C"/>
    <w:multiLevelType w:val="hybridMultilevel"/>
    <w:tmpl w:val="6C52E48E"/>
    <w:lvl w:ilvl="0" w:tplc="B7664EC4">
      <w:start w:val="1"/>
      <w:numFmt w:val="decimal"/>
      <w:lvlText w:val="%1."/>
      <w:lvlJc w:val="left"/>
      <w:pPr>
        <w:ind w:left="720" w:hanging="360"/>
      </w:pPr>
    </w:lvl>
    <w:lvl w:ilvl="1" w:tplc="12F4A290">
      <w:start w:val="1"/>
      <w:numFmt w:val="decimal"/>
      <w:lvlText w:val="%2."/>
      <w:lvlJc w:val="left"/>
      <w:pPr>
        <w:ind w:left="1440" w:hanging="360"/>
      </w:pPr>
    </w:lvl>
    <w:lvl w:ilvl="2" w:tplc="0BAC2702" w:tentative="1">
      <w:start w:val="1"/>
      <w:numFmt w:val="lowerRoman"/>
      <w:lvlText w:val="%3."/>
      <w:lvlJc w:val="right"/>
      <w:pPr>
        <w:ind w:left="2160" w:hanging="180"/>
      </w:pPr>
    </w:lvl>
    <w:lvl w:ilvl="3" w:tplc="F3522DE2" w:tentative="1">
      <w:start w:val="1"/>
      <w:numFmt w:val="decimal"/>
      <w:lvlText w:val="%4."/>
      <w:lvlJc w:val="left"/>
      <w:pPr>
        <w:ind w:left="2880" w:hanging="360"/>
      </w:pPr>
    </w:lvl>
    <w:lvl w:ilvl="4" w:tplc="BF1AD2EA" w:tentative="1">
      <w:start w:val="1"/>
      <w:numFmt w:val="lowerLetter"/>
      <w:lvlText w:val="%5."/>
      <w:lvlJc w:val="left"/>
      <w:pPr>
        <w:ind w:left="3600" w:hanging="360"/>
      </w:pPr>
    </w:lvl>
    <w:lvl w:ilvl="5" w:tplc="E5F45BEA" w:tentative="1">
      <w:start w:val="1"/>
      <w:numFmt w:val="lowerRoman"/>
      <w:lvlText w:val="%6."/>
      <w:lvlJc w:val="right"/>
      <w:pPr>
        <w:ind w:left="4320" w:hanging="180"/>
      </w:pPr>
    </w:lvl>
    <w:lvl w:ilvl="6" w:tplc="93801040" w:tentative="1">
      <w:start w:val="1"/>
      <w:numFmt w:val="decimal"/>
      <w:lvlText w:val="%7."/>
      <w:lvlJc w:val="left"/>
      <w:pPr>
        <w:ind w:left="5040" w:hanging="360"/>
      </w:pPr>
    </w:lvl>
    <w:lvl w:ilvl="7" w:tplc="D2D83BAC" w:tentative="1">
      <w:start w:val="1"/>
      <w:numFmt w:val="lowerLetter"/>
      <w:lvlText w:val="%8."/>
      <w:lvlJc w:val="left"/>
      <w:pPr>
        <w:ind w:left="5760" w:hanging="360"/>
      </w:pPr>
    </w:lvl>
    <w:lvl w:ilvl="8" w:tplc="AEFA458C" w:tentative="1">
      <w:start w:val="1"/>
      <w:numFmt w:val="lowerRoman"/>
      <w:lvlText w:val="%9."/>
      <w:lvlJc w:val="right"/>
      <w:pPr>
        <w:ind w:left="6480" w:hanging="180"/>
      </w:pPr>
    </w:lvl>
  </w:abstractNum>
  <w:abstractNum w:abstractNumId="51">
    <w:nsid w:val="6BE8629A"/>
    <w:multiLevelType w:val="hybridMultilevel"/>
    <w:tmpl w:val="EA401CEC"/>
    <w:lvl w:ilvl="0" w:tplc="A95EE70A">
      <w:start w:val="1"/>
      <w:numFmt w:val="decimal"/>
      <w:lvlText w:val="%1."/>
      <w:lvlJc w:val="left"/>
      <w:pPr>
        <w:ind w:left="1080" w:hanging="360"/>
      </w:pPr>
    </w:lvl>
    <w:lvl w:ilvl="1" w:tplc="17F0B4AA" w:tentative="1">
      <w:start w:val="1"/>
      <w:numFmt w:val="lowerLetter"/>
      <w:lvlText w:val="%2."/>
      <w:lvlJc w:val="left"/>
      <w:pPr>
        <w:ind w:left="1800" w:hanging="360"/>
      </w:pPr>
    </w:lvl>
    <w:lvl w:ilvl="2" w:tplc="90C67708" w:tentative="1">
      <w:start w:val="1"/>
      <w:numFmt w:val="lowerRoman"/>
      <w:lvlText w:val="%3."/>
      <w:lvlJc w:val="right"/>
      <w:pPr>
        <w:ind w:left="2520" w:hanging="180"/>
      </w:pPr>
    </w:lvl>
    <w:lvl w:ilvl="3" w:tplc="CA1891E4" w:tentative="1">
      <w:start w:val="1"/>
      <w:numFmt w:val="decimal"/>
      <w:lvlText w:val="%4."/>
      <w:lvlJc w:val="left"/>
      <w:pPr>
        <w:ind w:left="3240" w:hanging="360"/>
      </w:pPr>
    </w:lvl>
    <w:lvl w:ilvl="4" w:tplc="73BA2F9A" w:tentative="1">
      <w:start w:val="1"/>
      <w:numFmt w:val="lowerLetter"/>
      <w:lvlText w:val="%5."/>
      <w:lvlJc w:val="left"/>
      <w:pPr>
        <w:ind w:left="3960" w:hanging="360"/>
      </w:pPr>
    </w:lvl>
    <w:lvl w:ilvl="5" w:tplc="A2566F26" w:tentative="1">
      <w:start w:val="1"/>
      <w:numFmt w:val="lowerRoman"/>
      <w:lvlText w:val="%6."/>
      <w:lvlJc w:val="right"/>
      <w:pPr>
        <w:ind w:left="4680" w:hanging="180"/>
      </w:pPr>
    </w:lvl>
    <w:lvl w:ilvl="6" w:tplc="68F60038" w:tentative="1">
      <w:start w:val="1"/>
      <w:numFmt w:val="decimal"/>
      <w:lvlText w:val="%7."/>
      <w:lvlJc w:val="left"/>
      <w:pPr>
        <w:ind w:left="5400" w:hanging="360"/>
      </w:pPr>
    </w:lvl>
    <w:lvl w:ilvl="7" w:tplc="BA90C0C8" w:tentative="1">
      <w:start w:val="1"/>
      <w:numFmt w:val="lowerLetter"/>
      <w:lvlText w:val="%8."/>
      <w:lvlJc w:val="left"/>
      <w:pPr>
        <w:ind w:left="6120" w:hanging="360"/>
      </w:pPr>
    </w:lvl>
    <w:lvl w:ilvl="8" w:tplc="34D2B74C" w:tentative="1">
      <w:start w:val="1"/>
      <w:numFmt w:val="lowerRoman"/>
      <w:lvlText w:val="%9."/>
      <w:lvlJc w:val="right"/>
      <w:pPr>
        <w:ind w:left="6840" w:hanging="180"/>
      </w:pPr>
    </w:lvl>
  </w:abstractNum>
  <w:abstractNum w:abstractNumId="52">
    <w:nsid w:val="6C106AB5"/>
    <w:multiLevelType w:val="hybridMultilevel"/>
    <w:tmpl w:val="67824466"/>
    <w:lvl w:ilvl="0" w:tplc="F7562F4A">
      <w:start w:val="1"/>
      <w:numFmt w:val="decimal"/>
      <w:pStyle w:val="ISOHeading"/>
      <w:lvlText w:val="%1."/>
      <w:lvlJc w:val="left"/>
      <w:pPr>
        <w:tabs>
          <w:tab w:val="num" w:pos="397"/>
        </w:tabs>
        <w:ind w:left="397" w:hanging="397"/>
      </w:pPr>
      <w:rPr>
        <w:rFonts w:hint="default"/>
        <w:b/>
      </w:rPr>
    </w:lvl>
    <w:lvl w:ilvl="1" w:tplc="925409F4">
      <w:numFmt w:val="bullet"/>
      <w:lvlText w:val="-"/>
      <w:lvlJc w:val="left"/>
      <w:pPr>
        <w:tabs>
          <w:tab w:val="num" w:pos="1477"/>
        </w:tabs>
        <w:ind w:left="1477" w:hanging="397"/>
      </w:pPr>
      <w:rPr>
        <w:rFonts w:ascii="Times New Roman" w:eastAsia="Times New Roman" w:hAnsi="Times New Roman" w:cs="Times New Roman" w:hint="default"/>
      </w:rPr>
    </w:lvl>
    <w:lvl w:ilvl="2" w:tplc="16CE3748" w:tentative="1">
      <w:start w:val="1"/>
      <w:numFmt w:val="lowerRoman"/>
      <w:lvlText w:val="%3."/>
      <w:lvlJc w:val="right"/>
      <w:pPr>
        <w:tabs>
          <w:tab w:val="num" w:pos="2160"/>
        </w:tabs>
        <w:ind w:left="2160" w:hanging="180"/>
      </w:pPr>
    </w:lvl>
    <w:lvl w:ilvl="3" w:tplc="245E9878" w:tentative="1">
      <w:start w:val="1"/>
      <w:numFmt w:val="decimal"/>
      <w:lvlText w:val="%4."/>
      <w:lvlJc w:val="left"/>
      <w:pPr>
        <w:tabs>
          <w:tab w:val="num" w:pos="2880"/>
        </w:tabs>
        <w:ind w:left="2880" w:hanging="360"/>
      </w:pPr>
    </w:lvl>
    <w:lvl w:ilvl="4" w:tplc="9C62F822" w:tentative="1">
      <w:start w:val="1"/>
      <w:numFmt w:val="lowerLetter"/>
      <w:lvlText w:val="%5."/>
      <w:lvlJc w:val="left"/>
      <w:pPr>
        <w:tabs>
          <w:tab w:val="num" w:pos="3600"/>
        </w:tabs>
        <w:ind w:left="3600" w:hanging="360"/>
      </w:pPr>
    </w:lvl>
    <w:lvl w:ilvl="5" w:tplc="CA40B32A" w:tentative="1">
      <w:start w:val="1"/>
      <w:numFmt w:val="lowerRoman"/>
      <w:lvlText w:val="%6."/>
      <w:lvlJc w:val="right"/>
      <w:pPr>
        <w:tabs>
          <w:tab w:val="num" w:pos="4320"/>
        </w:tabs>
        <w:ind w:left="4320" w:hanging="180"/>
      </w:pPr>
    </w:lvl>
    <w:lvl w:ilvl="6" w:tplc="C47A3A02" w:tentative="1">
      <w:start w:val="1"/>
      <w:numFmt w:val="decimal"/>
      <w:lvlText w:val="%7."/>
      <w:lvlJc w:val="left"/>
      <w:pPr>
        <w:tabs>
          <w:tab w:val="num" w:pos="5040"/>
        </w:tabs>
        <w:ind w:left="5040" w:hanging="360"/>
      </w:pPr>
    </w:lvl>
    <w:lvl w:ilvl="7" w:tplc="ED56902C" w:tentative="1">
      <w:start w:val="1"/>
      <w:numFmt w:val="lowerLetter"/>
      <w:lvlText w:val="%8."/>
      <w:lvlJc w:val="left"/>
      <w:pPr>
        <w:tabs>
          <w:tab w:val="num" w:pos="5760"/>
        </w:tabs>
        <w:ind w:left="5760" w:hanging="360"/>
      </w:pPr>
    </w:lvl>
    <w:lvl w:ilvl="8" w:tplc="4A4A4ED2" w:tentative="1">
      <w:start w:val="1"/>
      <w:numFmt w:val="lowerRoman"/>
      <w:lvlText w:val="%9."/>
      <w:lvlJc w:val="right"/>
      <w:pPr>
        <w:tabs>
          <w:tab w:val="num" w:pos="6480"/>
        </w:tabs>
        <w:ind w:left="6480" w:hanging="180"/>
      </w:pPr>
    </w:lvl>
  </w:abstractNum>
  <w:abstractNum w:abstractNumId="53">
    <w:nsid w:val="6D2B615F"/>
    <w:multiLevelType w:val="hybridMultilevel"/>
    <w:tmpl w:val="B034727C"/>
    <w:lvl w:ilvl="0" w:tplc="FEAC8F7E">
      <w:start w:val="1"/>
      <w:numFmt w:val="bullet"/>
      <w:lvlText w:val=""/>
      <w:lvlJc w:val="left"/>
      <w:pPr>
        <w:ind w:left="720" w:hanging="360"/>
      </w:pPr>
      <w:rPr>
        <w:rFonts w:ascii="Symbol" w:hAnsi="Symbol" w:hint="default"/>
      </w:rPr>
    </w:lvl>
    <w:lvl w:ilvl="1" w:tplc="63423B72" w:tentative="1">
      <w:start w:val="1"/>
      <w:numFmt w:val="bullet"/>
      <w:lvlText w:val="o"/>
      <w:lvlJc w:val="left"/>
      <w:pPr>
        <w:ind w:left="1440" w:hanging="360"/>
      </w:pPr>
      <w:rPr>
        <w:rFonts w:ascii="Courier New" w:hAnsi="Courier New" w:cs="Courier New" w:hint="default"/>
      </w:rPr>
    </w:lvl>
    <w:lvl w:ilvl="2" w:tplc="054A6968" w:tentative="1">
      <w:start w:val="1"/>
      <w:numFmt w:val="bullet"/>
      <w:lvlText w:val=""/>
      <w:lvlJc w:val="left"/>
      <w:pPr>
        <w:ind w:left="2160" w:hanging="360"/>
      </w:pPr>
      <w:rPr>
        <w:rFonts w:ascii="Wingdings" w:hAnsi="Wingdings" w:hint="default"/>
      </w:rPr>
    </w:lvl>
    <w:lvl w:ilvl="3" w:tplc="23E69142" w:tentative="1">
      <w:start w:val="1"/>
      <w:numFmt w:val="bullet"/>
      <w:lvlText w:val=""/>
      <w:lvlJc w:val="left"/>
      <w:pPr>
        <w:ind w:left="2880" w:hanging="360"/>
      </w:pPr>
      <w:rPr>
        <w:rFonts w:ascii="Symbol" w:hAnsi="Symbol" w:hint="default"/>
      </w:rPr>
    </w:lvl>
    <w:lvl w:ilvl="4" w:tplc="0FF46158" w:tentative="1">
      <w:start w:val="1"/>
      <w:numFmt w:val="bullet"/>
      <w:lvlText w:val="o"/>
      <w:lvlJc w:val="left"/>
      <w:pPr>
        <w:ind w:left="3600" w:hanging="360"/>
      </w:pPr>
      <w:rPr>
        <w:rFonts w:ascii="Courier New" w:hAnsi="Courier New" w:cs="Courier New" w:hint="default"/>
      </w:rPr>
    </w:lvl>
    <w:lvl w:ilvl="5" w:tplc="CA6413A0" w:tentative="1">
      <w:start w:val="1"/>
      <w:numFmt w:val="bullet"/>
      <w:lvlText w:val=""/>
      <w:lvlJc w:val="left"/>
      <w:pPr>
        <w:ind w:left="4320" w:hanging="360"/>
      </w:pPr>
      <w:rPr>
        <w:rFonts w:ascii="Wingdings" w:hAnsi="Wingdings" w:hint="default"/>
      </w:rPr>
    </w:lvl>
    <w:lvl w:ilvl="6" w:tplc="39248396" w:tentative="1">
      <w:start w:val="1"/>
      <w:numFmt w:val="bullet"/>
      <w:lvlText w:val=""/>
      <w:lvlJc w:val="left"/>
      <w:pPr>
        <w:ind w:left="5040" w:hanging="360"/>
      </w:pPr>
      <w:rPr>
        <w:rFonts w:ascii="Symbol" w:hAnsi="Symbol" w:hint="default"/>
      </w:rPr>
    </w:lvl>
    <w:lvl w:ilvl="7" w:tplc="AA3AE9FA" w:tentative="1">
      <w:start w:val="1"/>
      <w:numFmt w:val="bullet"/>
      <w:lvlText w:val="o"/>
      <w:lvlJc w:val="left"/>
      <w:pPr>
        <w:ind w:left="5760" w:hanging="360"/>
      </w:pPr>
      <w:rPr>
        <w:rFonts w:ascii="Courier New" w:hAnsi="Courier New" w:cs="Courier New" w:hint="default"/>
      </w:rPr>
    </w:lvl>
    <w:lvl w:ilvl="8" w:tplc="CBD40604" w:tentative="1">
      <w:start w:val="1"/>
      <w:numFmt w:val="bullet"/>
      <w:lvlText w:val=""/>
      <w:lvlJc w:val="left"/>
      <w:pPr>
        <w:ind w:left="6480" w:hanging="360"/>
      </w:pPr>
      <w:rPr>
        <w:rFonts w:ascii="Wingdings" w:hAnsi="Wingdings" w:hint="default"/>
      </w:rPr>
    </w:lvl>
  </w:abstractNum>
  <w:abstractNum w:abstractNumId="54">
    <w:nsid w:val="6D62210B"/>
    <w:multiLevelType w:val="hybridMultilevel"/>
    <w:tmpl w:val="77E29BD0"/>
    <w:lvl w:ilvl="0" w:tplc="EC589892">
      <w:start w:val="1"/>
      <w:numFmt w:val="decimal"/>
      <w:lvlText w:val="%1."/>
      <w:lvlJc w:val="left"/>
      <w:pPr>
        <w:ind w:left="360" w:hanging="360"/>
      </w:pPr>
      <w:rPr>
        <w:b/>
      </w:rPr>
    </w:lvl>
    <w:lvl w:ilvl="1" w:tplc="C192B6E8" w:tentative="1">
      <w:start w:val="1"/>
      <w:numFmt w:val="lowerLetter"/>
      <w:lvlText w:val="%2."/>
      <w:lvlJc w:val="left"/>
      <w:pPr>
        <w:ind w:left="1080" w:hanging="360"/>
      </w:pPr>
    </w:lvl>
    <w:lvl w:ilvl="2" w:tplc="79A4EBF6" w:tentative="1">
      <w:start w:val="1"/>
      <w:numFmt w:val="lowerRoman"/>
      <w:lvlText w:val="%3."/>
      <w:lvlJc w:val="right"/>
      <w:pPr>
        <w:ind w:left="1800" w:hanging="180"/>
      </w:pPr>
    </w:lvl>
    <w:lvl w:ilvl="3" w:tplc="F33A9F22" w:tentative="1">
      <w:start w:val="1"/>
      <w:numFmt w:val="decimal"/>
      <w:lvlText w:val="%4."/>
      <w:lvlJc w:val="left"/>
      <w:pPr>
        <w:ind w:left="2520" w:hanging="360"/>
      </w:pPr>
    </w:lvl>
    <w:lvl w:ilvl="4" w:tplc="46A2115A" w:tentative="1">
      <w:start w:val="1"/>
      <w:numFmt w:val="lowerLetter"/>
      <w:lvlText w:val="%5."/>
      <w:lvlJc w:val="left"/>
      <w:pPr>
        <w:ind w:left="3240" w:hanging="360"/>
      </w:pPr>
    </w:lvl>
    <w:lvl w:ilvl="5" w:tplc="1194BEF8" w:tentative="1">
      <w:start w:val="1"/>
      <w:numFmt w:val="lowerRoman"/>
      <w:lvlText w:val="%6."/>
      <w:lvlJc w:val="right"/>
      <w:pPr>
        <w:ind w:left="3960" w:hanging="180"/>
      </w:pPr>
    </w:lvl>
    <w:lvl w:ilvl="6" w:tplc="B57CCDCC" w:tentative="1">
      <w:start w:val="1"/>
      <w:numFmt w:val="decimal"/>
      <w:lvlText w:val="%7."/>
      <w:lvlJc w:val="left"/>
      <w:pPr>
        <w:ind w:left="4680" w:hanging="360"/>
      </w:pPr>
    </w:lvl>
    <w:lvl w:ilvl="7" w:tplc="A1D60058" w:tentative="1">
      <w:start w:val="1"/>
      <w:numFmt w:val="lowerLetter"/>
      <w:lvlText w:val="%8."/>
      <w:lvlJc w:val="left"/>
      <w:pPr>
        <w:ind w:left="5400" w:hanging="360"/>
      </w:pPr>
    </w:lvl>
    <w:lvl w:ilvl="8" w:tplc="72ACA1F6" w:tentative="1">
      <w:start w:val="1"/>
      <w:numFmt w:val="lowerRoman"/>
      <w:lvlText w:val="%9."/>
      <w:lvlJc w:val="right"/>
      <w:pPr>
        <w:ind w:left="6120" w:hanging="180"/>
      </w:pPr>
    </w:lvl>
  </w:abstractNum>
  <w:abstractNum w:abstractNumId="55">
    <w:nsid w:val="72E9250A"/>
    <w:multiLevelType w:val="hybridMultilevel"/>
    <w:tmpl w:val="351A9640"/>
    <w:lvl w:ilvl="0" w:tplc="9B1CED0C">
      <w:start w:val="1"/>
      <w:numFmt w:val="decimal"/>
      <w:lvlText w:val="%1."/>
      <w:lvlJc w:val="left"/>
      <w:pPr>
        <w:ind w:left="720" w:hanging="720"/>
      </w:pPr>
      <w:rPr>
        <w:rFonts w:hint="default"/>
      </w:rPr>
    </w:lvl>
    <w:lvl w:ilvl="1" w:tplc="8748479A" w:tentative="1">
      <w:start w:val="1"/>
      <w:numFmt w:val="lowerLetter"/>
      <w:lvlText w:val="%2."/>
      <w:lvlJc w:val="left"/>
      <w:pPr>
        <w:ind w:left="1146" w:hanging="360"/>
      </w:pPr>
    </w:lvl>
    <w:lvl w:ilvl="2" w:tplc="3ECEB4AE" w:tentative="1">
      <w:start w:val="1"/>
      <w:numFmt w:val="lowerRoman"/>
      <w:lvlText w:val="%3."/>
      <w:lvlJc w:val="right"/>
      <w:pPr>
        <w:ind w:left="1866" w:hanging="180"/>
      </w:pPr>
    </w:lvl>
    <w:lvl w:ilvl="3" w:tplc="1D9A1A90" w:tentative="1">
      <w:start w:val="1"/>
      <w:numFmt w:val="decimal"/>
      <w:lvlText w:val="%4."/>
      <w:lvlJc w:val="left"/>
      <w:pPr>
        <w:ind w:left="2586" w:hanging="360"/>
      </w:pPr>
    </w:lvl>
    <w:lvl w:ilvl="4" w:tplc="8154FA46" w:tentative="1">
      <w:start w:val="1"/>
      <w:numFmt w:val="lowerLetter"/>
      <w:lvlText w:val="%5."/>
      <w:lvlJc w:val="left"/>
      <w:pPr>
        <w:ind w:left="3306" w:hanging="360"/>
      </w:pPr>
    </w:lvl>
    <w:lvl w:ilvl="5" w:tplc="DF30B122" w:tentative="1">
      <w:start w:val="1"/>
      <w:numFmt w:val="lowerRoman"/>
      <w:lvlText w:val="%6."/>
      <w:lvlJc w:val="right"/>
      <w:pPr>
        <w:ind w:left="4026" w:hanging="180"/>
      </w:pPr>
    </w:lvl>
    <w:lvl w:ilvl="6" w:tplc="185AA13E" w:tentative="1">
      <w:start w:val="1"/>
      <w:numFmt w:val="decimal"/>
      <w:lvlText w:val="%7."/>
      <w:lvlJc w:val="left"/>
      <w:pPr>
        <w:ind w:left="4746" w:hanging="360"/>
      </w:pPr>
    </w:lvl>
    <w:lvl w:ilvl="7" w:tplc="691835B6" w:tentative="1">
      <w:start w:val="1"/>
      <w:numFmt w:val="lowerLetter"/>
      <w:lvlText w:val="%8."/>
      <w:lvlJc w:val="left"/>
      <w:pPr>
        <w:ind w:left="5466" w:hanging="360"/>
      </w:pPr>
    </w:lvl>
    <w:lvl w:ilvl="8" w:tplc="EA66EE9E" w:tentative="1">
      <w:start w:val="1"/>
      <w:numFmt w:val="lowerRoman"/>
      <w:lvlText w:val="%9."/>
      <w:lvlJc w:val="right"/>
      <w:pPr>
        <w:ind w:left="6186" w:hanging="180"/>
      </w:pPr>
    </w:lvl>
  </w:abstractNum>
  <w:abstractNum w:abstractNumId="56">
    <w:nsid w:val="73BD6875"/>
    <w:multiLevelType w:val="hybridMultilevel"/>
    <w:tmpl w:val="21BA3CD0"/>
    <w:lvl w:ilvl="0" w:tplc="C33E9AFE">
      <w:start w:val="1"/>
      <w:numFmt w:val="bullet"/>
      <w:lvlText w:val=""/>
      <w:lvlJc w:val="left"/>
      <w:pPr>
        <w:ind w:left="720" w:hanging="360"/>
      </w:pPr>
      <w:rPr>
        <w:rFonts w:ascii="Symbol" w:hAnsi="Symbol" w:hint="default"/>
      </w:rPr>
    </w:lvl>
    <w:lvl w:ilvl="1" w:tplc="868AC99C" w:tentative="1">
      <w:start w:val="1"/>
      <w:numFmt w:val="bullet"/>
      <w:lvlText w:val="o"/>
      <w:lvlJc w:val="left"/>
      <w:pPr>
        <w:ind w:left="1440" w:hanging="360"/>
      </w:pPr>
      <w:rPr>
        <w:rFonts w:ascii="Courier New" w:hAnsi="Courier New" w:cs="Courier New" w:hint="default"/>
      </w:rPr>
    </w:lvl>
    <w:lvl w:ilvl="2" w:tplc="EB166EEC" w:tentative="1">
      <w:start w:val="1"/>
      <w:numFmt w:val="bullet"/>
      <w:lvlText w:val=""/>
      <w:lvlJc w:val="left"/>
      <w:pPr>
        <w:ind w:left="2160" w:hanging="360"/>
      </w:pPr>
      <w:rPr>
        <w:rFonts w:ascii="Wingdings" w:hAnsi="Wingdings" w:hint="default"/>
      </w:rPr>
    </w:lvl>
    <w:lvl w:ilvl="3" w:tplc="DF962D9A" w:tentative="1">
      <w:start w:val="1"/>
      <w:numFmt w:val="bullet"/>
      <w:lvlText w:val=""/>
      <w:lvlJc w:val="left"/>
      <w:pPr>
        <w:ind w:left="2880" w:hanging="360"/>
      </w:pPr>
      <w:rPr>
        <w:rFonts w:ascii="Symbol" w:hAnsi="Symbol" w:hint="default"/>
      </w:rPr>
    </w:lvl>
    <w:lvl w:ilvl="4" w:tplc="E3C22C0A" w:tentative="1">
      <w:start w:val="1"/>
      <w:numFmt w:val="bullet"/>
      <w:lvlText w:val="o"/>
      <w:lvlJc w:val="left"/>
      <w:pPr>
        <w:ind w:left="3600" w:hanging="360"/>
      </w:pPr>
      <w:rPr>
        <w:rFonts w:ascii="Courier New" w:hAnsi="Courier New" w:cs="Courier New" w:hint="default"/>
      </w:rPr>
    </w:lvl>
    <w:lvl w:ilvl="5" w:tplc="EB8E252A" w:tentative="1">
      <w:start w:val="1"/>
      <w:numFmt w:val="bullet"/>
      <w:lvlText w:val=""/>
      <w:lvlJc w:val="left"/>
      <w:pPr>
        <w:ind w:left="4320" w:hanging="360"/>
      </w:pPr>
      <w:rPr>
        <w:rFonts w:ascii="Wingdings" w:hAnsi="Wingdings" w:hint="default"/>
      </w:rPr>
    </w:lvl>
    <w:lvl w:ilvl="6" w:tplc="105C1C9E" w:tentative="1">
      <w:start w:val="1"/>
      <w:numFmt w:val="bullet"/>
      <w:lvlText w:val=""/>
      <w:lvlJc w:val="left"/>
      <w:pPr>
        <w:ind w:left="5040" w:hanging="360"/>
      </w:pPr>
      <w:rPr>
        <w:rFonts w:ascii="Symbol" w:hAnsi="Symbol" w:hint="default"/>
      </w:rPr>
    </w:lvl>
    <w:lvl w:ilvl="7" w:tplc="608C7424" w:tentative="1">
      <w:start w:val="1"/>
      <w:numFmt w:val="bullet"/>
      <w:lvlText w:val="o"/>
      <w:lvlJc w:val="left"/>
      <w:pPr>
        <w:ind w:left="5760" w:hanging="360"/>
      </w:pPr>
      <w:rPr>
        <w:rFonts w:ascii="Courier New" w:hAnsi="Courier New" w:cs="Courier New" w:hint="default"/>
      </w:rPr>
    </w:lvl>
    <w:lvl w:ilvl="8" w:tplc="F1863EF2" w:tentative="1">
      <w:start w:val="1"/>
      <w:numFmt w:val="bullet"/>
      <w:lvlText w:val=""/>
      <w:lvlJc w:val="left"/>
      <w:pPr>
        <w:ind w:left="6480" w:hanging="360"/>
      </w:pPr>
      <w:rPr>
        <w:rFonts w:ascii="Wingdings" w:hAnsi="Wingdings" w:hint="default"/>
      </w:rPr>
    </w:lvl>
  </w:abstractNum>
  <w:abstractNum w:abstractNumId="57">
    <w:nsid w:val="777B7771"/>
    <w:multiLevelType w:val="hybridMultilevel"/>
    <w:tmpl w:val="FAEE2BB0"/>
    <w:lvl w:ilvl="0" w:tplc="3776F2D8">
      <w:start w:val="1"/>
      <w:numFmt w:val="decimal"/>
      <w:lvlText w:val="%1."/>
      <w:lvlJc w:val="left"/>
      <w:pPr>
        <w:ind w:left="770" w:hanging="360"/>
      </w:pPr>
      <w:rPr>
        <w:rFonts w:hint="default"/>
        <w:b/>
      </w:rPr>
    </w:lvl>
    <w:lvl w:ilvl="1" w:tplc="F0F0C97C" w:tentative="1">
      <w:start w:val="1"/>
      <w:numFmt w:val="bullet"/>
      <w:lvlText w:val="o"/>
      <w:lvlJc w:val="left"/>
      <w:pPr>
        <w:ind w:left="1490" w:hanging="360"/>
      </w:pPr>
      <w:rPr>
        <w:rFonts w:ascii="Courier New" w:hAnsi="Courier New" w:cs="Courier New" w:hint="default"/>
      </w:rPr>
    </w:lvl>
    <w:lvl w:ilvl="2" w:tplc="101C7AA4" w:tentative="1">
      <w:start w:val="1"/>
      <w:numFmt w:val="bullet"/>
      <w:lvlText w:val=""/>
      <w:lvlJc w:val="left"/>
      <w:pPr>
        <w:ind w:left="2210" w:hanging="360"/>
      </w:pPr>
      <w:rPr>
        <w:rFonts w:ascii="Wingdings" w:hAnsi="Wingdings" w:hint="default"/>
      </w:rPr>
    </w:lvl>
    <w:lvl w:ilvl="3" w:tplc="606ED41C" w:tentative="1">
      <w:start w:val="1"/>
      <w:numFmt w:val="bullet"/>
      <w:lvlText w:val=""/>
      <w:lvlJc w:val="left"/>
      <w:pPr>
        <w:ind w:left="2930" w:hanging="360"/>
      </w:pPr>
      <w:rPr>
        <w:rFonts w:ascii="Symbol" w:hAnsi="Symbol" w:hint="default"/>
      </w:rPr>
    </w:lvl>
    <w:lvl w:ilvl="4" w:tplc="E86AB75A" w:tentative="1">
      <w:start w:val="1"/>
      <w:numFmt w:val="bullet"/>
      <w:lvlText w:val="o"/>
      <w:lvlJc w:val="left"/>
      <w:pPr>
        <w:ind w:left="3650" w:hanging="360"/>
      </w:pPr>
      <w:rPr>
        <w:rFonts w:ascii="Courier New" w:hAnsi="Courier New" w:cs="Courier New" w:hint="default"/>
      </w:rPr>
    </w:lvl>
    <w:lvl w:ilvl="5" w:tplc="A83A2958" w:tentative="1">
      <w:start w:val="1"/>
      <w:numFmt w:val="bullet"/>
      <w:lvlText w:val=""/>
      <w:lvlJc w:val="left"/>
      <w:pPr>
        <w:ind w:left="4370" w:hanging="360"/>
      </w:pPr>
      <w:rPr>
        <w:rFonts w:ascii="Wingdings" w:hAnsi="Wingdings" w:hint="default"/>
      </w:rPr>
    </w:lvl>
    <w:lvl w:ilvl="6" w:tplc="8332820C" w:tentative="1">
      <w:start w:val="1"/>
      <w:numFmt w:val="bullet"/>
      <w:lvlText w:val=""/>
      <w:lvlJc w:val="left"/>
      <w:pPr>
        <w:ind w:left="5090" w:hanging="360"/>
      </w:pPr>
      <w:rPr>
        <w:rFonts w:ascii="Symbol" w:hAnsi="Symbol" w:hint="default"/>
      </w:rPr>
    </w:lvl>
    <w:lvl w:ilvl="7" w:tplc="8F52BB5C" w:tentative="1">
      <w:start w:val="1"/>
      <w:numFmt w:val="bullet"/>
      <w:lvlText w:val="o"/>
      <w:lvlJc w:val="left"/>
      <w:pPr>
        <w:ind w:left="5810" w:hanging="360"/>
      </w:pPr>
      <w:rPr>
        <w:rFonts w:ascii="Courier New" w:hAnsi="Courier New" w:cs="Courier New" w:hint="default"/>
      </w:rPr>
    </w:lvl>
    <w:lvl w:ilvl="8" w:tplc="41166F7C" w:tentative="1">
      <w:start w:val="1"/>
      <w:numFmt w:val="bullet"/>
      <w:lvlText w:val=""/>
      <w:lvlJc w:val="left"/>
      <w:pPr>
        <w:ind w:left="6530" w:hanging="360"/>
      </w:pPr>
      <w:rPr>
        <w:rFonts w:ascii="Wingdings" w:hAnsi="Wingdings" w:hint="default"/>
      </w:rPr>
    </w:lvl>
  </w:abstractNum>
  <w:abstractNum w:abstractNumId="58">
    <w:nsid w:val="7B194833"/>
    <w:multiLevelType w:val="hybridMultilevel"/>
    <w:tmpl w:val="8068996C"/>
    <w:lvl w:ilvl="0" w:tplc="798461FC">
      <w:start w:val="1"/>
      <w:numFmt w:val="decimal"/>
      <w:lvlText w:val="%1."/>
      <w:lvlJc w:val="left"/>
      <w:pPr>
        <w:ind w:left="720" w:hanging="360"/>
      </w:pPr>
      <w:rPr>
        <w:rFonts w:hint="default"/>
      </w:rPr>
    </w:lvl>
    <w:lvl w:ilvl="1" w:tplc="9AE0F8D0">
      <w:start w:val="1"/>
      <w:numFmt w:val="bullet"/>
      <w:lvlText w:val="o"/>
      <w:lvlJc w:val="left"/>
      <w:pPr>
        <w:ind w:left="1440" w:hanging="360"/>
      </w:pPr>
      <w:rPr>
        <w:rFonts w:ascii="Courier New" w:hAnsi="Courier New" w:cs="Courier New" w:hint="default"/>
      </w:rPr>
    </w:lvl>
    <w:lvl w:ilvl="2" w:tplc="E49CC5E8" w:tentative="1">
      <w:start w:val="1"/>
      <w:numFmt w:val="bullet"/>
      <w:lvlText w:val=""/>
      <w:lvlJc w:val="left"/>
      <w:pPr>
        <w:ind w:left="2160" w:hanging="360"/>
      </w:pPr>
      <w:rPr>
        <w:rFonts w:ascii="Wingdings" w:hAnsi="Wingdings" w:hint="default"/>
      </w:rPr>
    </w:lvl>
    <w:lvl w:ilvl="3" w:tplc="E49CC0BC" w:tentative="1">
      <w:start w:val="1"/>
      <w:numFmt w:val="bullet"/>
      <w:lvlText w:val=""/>
      <w:lvlJc w:val="left"/>
      <w:pPr>
        <w:ind w:left="2880" w:hanging="360"/>
      </w:pPr>
      <w:rPr>
        <w:rFonts w:ascii="Symbol" w:hAnsi="Symbol" w:hint="default"/>
      </w:rPr>
    </w:lvl>
    <w:lvl w:ilvl="4" w:tplc="62941DE8" w:tentative="1">
      <w:start w:val="1"/>
      <w:numFmt w:val="bullet"/>
      <w:lvlText w:val="o"/>
      <w:lvlJc w:val="left"/>
      <w:pPr>
        <w:ind w:left="3600" w:hanging="360"/>
      </w:pPr>
      <w:rPr>
        <w:rFonts w:ascii="Courier New" w:hAnsi="Courier New" w:cs="Courier New" w:hint="default"/>
      </w:rPr>
    </w:lvl>
    <w:lvl w:ilvl="5" w:tplc="9D82FB04" w:tentative="1">
      <w:start w:val="1"/>
      <w:numFmt w:val="bullet"/>
      <w:lvlText w:val=""/>
      <w:lvlJc w:val="left"/>
      <w:pPr>
        <w:ind w:left="4320" w:hanging="360"/>
      </w:pPr>
      <w:rPr>
        <w:rFonts w:ascii="Wingdings" w:hAnsi="Wingdings" w:hint="default"/>
      </w:rPr>
    </w:lvl>
    <w:lvl w:ilvl="6" w:tplc="7F602372" w:tentative="1">
      <w:start w:val="1"/>
      <w:numFmt w:val="bullet"/>
      <w:lvlText w:val=""/>
      <w:lvlJc w:val="left"/>
      <w:pPr>
        <w:ind w:left="5040" w:hanging="360"/>
      </w:pPr>
      <w:rPr>
        <w:rFonts w:ascii="Symbol" w:hAnsi="Symbol" w:hint="default"/>
      </w:rPr>
    </w:lvl>
    <w:lvl w:ilvl="7" w:tplc="1D465D70" w:tentative="1">
      <w:start w:val="1"/>
      <w:numFmt w:val="bullet"/>
      <w:lvlText w:val="o"/>
      <w:lvlJc w:val="left"/>
      <w:pPr>
        <w:ind w:left="5760" w:hanging="360"/>
      </w:pPr>
      <w:rPr>
        <w:rFonts w:ascii="Courier New" w:hAnsi="Courier New" w:cs="Courier New" w:hint="default"/>
      </w:rPr>
    </w:lvl>
    <w:lvl w:ilvl="8" w:tplc="EB5A6B98" w:tentative="1">
      <w:start w:val="1"/>
      <w:numFmt w:val="bullet"/>
      <w:lvlText w:val=""/>
      <w:lvlJc w:val="left"/>
      <w:pPr>
        <w:ind w:left="6480" w:hanging="360"/>
      </w:pPr>
      <w:rPr>
        <w:rFonts w:ascii="Wingdings" w:hAnsi="Wingdings" w:hint="default"/>
      </w:rPr>
    </w:lvl>
  </w:abstractNum>
  <w:abstractNum w:abstractNumId="59">
    <w:nsid w:val="7C2D0FEB"/>
    <w:multiLevelType w:val="hybridMultilevel"/>
    <w:tmpl w:val="E06AE076"/>
    <w:lvl w:ilvl="0" w:tplc="1C589CCE">
      <w:start w:val="1"/>
      <w:numFmt w:val="bullet"/>
      <w:lvlText w:val=""/>
      <w:lvlJc w:val="left"/>
      <w:pPr>
        <w:ind w:left="1080" w:hanging="360"/>
      </w:pPr>
      <w:rPr>
        <w:rFonts w:ascii="Symbol" w:hAnsi="Symbol" w:hint="default"/>
      </w:rPr>
    </w:lvl>
    <w:lvl w:ilvl="1" w:tplc="F54ACDE8" w:tentative="1">
      <w:start w:val="1"/>
      <w:numFmt w:val="bullet"/>
      <w:lvlText w:val="o"/>
      <w:lvlJc w:val="left"/>
      <w:pPr>
        <w:ind w:left="1800" w:hanging="360"/>
      </w:pPr>
      <w:rPr>
        <w:rFonts w:ascii="Courier New" w:hAnsi="Courier New" w:cs="Courier New" w:hint="default"/>
      </w:rPr>
    </w:lvl>
    <w:lvl w:ilvl="2" w:tplc="D0A03888" w:tentative="1">
      <w:start w:val="1"/>
      <w:numFmt w:val="bullet"/>
      <w:lvlText w:val=""/>
      <w:lvlJc w:val="left"/>
      <w:pPr>
        <w:ind w:left="2520" w:hanging="360"/>
      </w:pPr>
      <w:rPr>
        <w:rFonts w:ascii="Wingdings" w:hAnsi="Wingdings" w:hint="default"/>
      </w:rPr>
    </w:lvl>
    <w:lvl w:ilvl="3" w:tplc="47EA43C2" w:tentative="1">
      <w:start w:val="1"/>
      <w:numFmt w:val="bullet"/>
      <w:lvlText w:val=""/>
      <w:lvlJc w:val="left"/>
      <w:pPr>
        <w:ind w:left="3240" w:hanging="360"/>
      </w:pPr>
      <w:rPr>
        <w:rFonts w:ascii="Symbol" w:hAnsi="Symbol" w:hint="default"/>
      </w:rPr>
    </w:lvl>
    <w:lvl w:ilvl="4" w:tplc="E34EE4C2" w:tentative="1">
      <w:start w:val="1"/>
      <w:numFmt w:val="bullet"/>
      <w:lvlText w:val="o"/>
      <w:lvlJc w:val="left"/>
      <w:pPr>
        <w:ind w:left="3960" w:hanging="360"/>
      </w:pPr>
      <w:rPr>
        <w:rFonts w:ascii="Courier New" w:hAnsi="Courier New" w:cs="Courier New" w:hint="default"/>
      </w:rPr>
    </w:lvl>
    <w:lvl w:ilvl="5" w:tplc="89261308" w:tentative="1">
      <w:start w:val="1"/>
      <w:numFmt w:val="bullet"/>
      <w:lvlText w:val=""/>
      <w:lvlJc w:val="left"/>
      <w:pPr>
        <w:ind w:left="4680" w:hanging="360"/>
      </w:pPr>
      <w:rPr>
        <w:rFonts w:ascii="Wingdings" w:hAnsi="Wingdings" w:hint="default"/>
      </w:rPr>
    </w:lvl>
    <w:lvl w:ilvl="6" w:tplc="5C32506E" w:tentative="1">
      <w:start w:val="1"/>
      <w:numFmt w:val="bullet"/>
      <w:lvlText w:val=""/>
      <w:lvlJc w:val="left"/>
      <w:pPr>
        <w:ind w:left="5400" w:hanging="360"/>
      </w:pPr>
      <w:rPr>
        <w:rFonts w:ascii="Symbol" w:hAnsi="Symbol" w:hint="default"/>
      </w:rPr>
    </w:lvl>
    <w:lvl w:ilvl="7" w:tplc="1694713E" w:tentative="1">
      <w:start w:val="1"/>
      <w:numFmt w:val="bullet"/>
      <w:lvlText w:val="o"/>
      <w:lvlJc w:val="left"/>
      <w:pPr>
        <w:ind w:left="6120" w:hanging="360"/>
      </w:pPr>
      <w:rPr>
        <w:rFonts w:ascii="Courier New" w:hAnsi="Courier New" w:cs="Courier New" w:hint="default"/>
      </w:rPr>
    </w:lvl>
    <w:lvl w:ilvl="8" w:tplc="F33CF334" w:tentative="1">
      <w:start w:val="1"/>
      <w:numFmt w:val="bullet"/>
      <w:lvlText w:val=""/>
      <w:lvlJc w:val="left"/>
      <w:pPr>
        <w:ind w:left="6840" w:hanging="360"/>
      </w:pPr>
      <w:rPr>
        <w:rFonts w:ascii="Wingdings" w:hAnsi="Wingdings" w:hint="default"/>
      </w:rPr>
    </w:lvl>
  </w:abstractNum>
  <w:abstractNum w:abstractNumId="60">
    <w:nsid w:val="7F2D2F2D"/>
    <w:multiLevelType w:val="hybridMultilevel"/>
    <w:tmpl w:val="BC94EBCE"/>
    <w:lvl w:ilvl="0" w:tplc="2A5A3EF8">
      <w:start w:val="1"/>
      <w:numFmt w:val="bullet"/>
      <w:lvlText w:val=""/>
      <w:lvlJc w:val="left"/>
      <w:pPr>
        <w:ind w:left="720" w:hanging="360"/>
      </w:pPr>
      <w:rPr>
        <w:rFonts w:ascii="Symbol" w:hAnsi="Symbol" w:hint="default"/>
        <w:color w:val="auto"/>
      </w:rPr>
    </w:lvl>
    <w:lvl w:ilvl="1" w:tplc="1388A45C" w:tentative="1">
      <w:start w:val="1"/>
      <w:numFmt w:val="bullet"/>
      <w:lvlText w:val="o"/>
      <w:lvlJc w:val="left"/>
      <w:pPr>
        <w:ind w:left="1440" w:hanging="360"/>
      </w:pPr>
      <w:rPr>
        <w:rFonts w:ascii="Courier New" w:hAnsi="Courier New" w:cs="Courier New" w:hint="default"/>
      </w:rPr>
    </w:lvl>
    <w:lvl w:ilvl="2" w:tplc="DB481972" w:tentative="1">
      <w:start w:val="1"/>
      <w:numFmt w:val="bullet"/>
      <w:lvlText w:val=""/>
      <w:lvlJc w:val="left"/>
      <w:pPr>
        <w:ind w:left="2160" w:hanging="360"/>
      </w:pPr>
      <w:rPr>
        <w:rFonts w:ascii="Wingdings" w:hAnsi="Wingdings" w:hint="default"/>
      </w:rPr>
    </w:lvl>
    <w:lvl w:ilvl="3" w:tplc="69207488" w:tentative="1">
      <w:start w:val="1"/>
      <w:numFmt w:val="bullet"/>
      <w:lvlText w:val=""/>
      <w:lvlJc w:val="left"/>
      <w:pPr>
        <w:ind w:left="2880" w:hanging="360"/>
      </w:pPr>
      <w:rPr>
        <w:rFonts w:ascii="Symbol" w:hAnsi="Symbol" w:hint="default"/>
      </w:rPr>
    </w:lvl>
    <w:lvl w:ilvl="4" w:tplc="207200FC" w:tentative="1">
      <w:start w:val="1"/>
      <w:numFmt w:val="bullet"/>
      <w:lvlText w:val="o"/>
      <w:lvlJc w:val="left"/>
      <w:pPr>
        <w:ind w:left="3600" w:hanging="360"/>
      </w:pPr>
      <w:rPr>
        <w:rFonts w:ascii="Courier New" w:hAnsi="Courier New" w:cs="Courier New" w:hint="default"/>
      </w:rPr>
    </w:lvl>
    <w:lvl w:ilvl="5" w:tplc="21923EB0" w:tentative="1">
      <w:start w:val="1"/>
      <w:numFmt w:val="bullet"/>
      <w:lvlText w:val=""/>
      <w:lvlJc w:val="left"/>
      <w:pPr>
        <w:ind w:left="4320" w:hanging="360"/>
      </w:pPr>
      <w:rPr>
        <w:rFonts w:ascii="Wingdings" w:hAnsi="Wingdings" w:hint="default"/>
      </w:rPr>
    </w:lvl>
    <w:lvl w:ilvl="6" w:tplc="5AEA4D54" w:tentative="1">
      <w:start w:val="1"/>
      <w:numFmt w:val="bullet"/>
      <w:lvlText w:val=""/>
      <w:lvlJc w:val="left"/>
      <w:pPr>
        <w:ind w:left="5040" w:hanging="360"/>
      </w:pPr>
      <w:rPr>
        <w:rFonts w:ascii="Symbol" w:hAnsi="Symbol" w:hint="default"/>
      </w:rPr>
    </w:lvl>
    <w:lvl w:ilvl="7" w:tplc="1012C3D6" w:tentative="1">
      <w:start w:val="1"/>
      <w:numFmt w:val="bullet"/>
      <w:lvlText w:val="o"/>
      <w:lvlJc w:val="left"/>
      <w:pPr>
        <w:ind w:left="5760" w:hanging="360"/>
      </w:pPr>
      <w:rPr>
        <w:rFonts w:ascii="Courier New" w:hAnsi="Courier New" w:cs="Courier New" w:hint="default"/>
      </w:rPr>
    </w:lvl>
    <w:lvl w:ilvl="8" w:tplc="66CE88FC" w:tentative="1">
      <w:start w:val="1"/>
      <w:numFmt w:val="bullet"/>
      <w:lvlText w:val=""/>
      <w:lvlJc w:val="left"/>
      <w:pPr>
        <w:ind w:left="6480" w:hanging="360"/>
      </w:pPr>
      <w:rPr>
        <w:rFonts w:ascii="Wingdings" w:hAnsi="Wingdings" w:hint="default"/>
      </w:rPr>
    </w:lvl>
  </w:abstractNum>
  <w:abstractNum w:abstractNumId="61">
    <w:nsid w:val="7F6644EA"/>
    <w:multiLevelType w:val="hybridMultilevel"/>
    <w:tmpl w:val="CDE41BE2"/>
    <w:lvl w:ilvl="0" w:tplc="32880F74">
      <w:start w:val="1"/>
      <w:numFmt w:val="bullet"/>
      <w:lvlText w:val=""/>
      <w:lvlJc w:val="left"/>
      <w:pPr>
        <w:ind w:left="720" w:hanging="360"/>
      </w:pPr>
      <w:rPr>
        <w:rFonts w:ascii="Symbol" w:hAnsi="Symbol" w:hint="default"/>
        <w:sz w:val="20"/>
        <w:szCs w:val="20"/>
      </w:rPr>
    </w:lvl>
    <w:lvl w:ilvl="1" w:tplc="32B80D60" w:tentative="1">
      <w:start w:val="1"/>
      <w:numFmt w:val="bullet"/>
      <w:lvlText w:val="o"/>
      <w:lvlJc w:val="left"/>
      <w:pPr>
        <w:ind w:left="1440" w:hanging="360"/>
      </w:pPr>
      <w:rPr>
        <w:rFonts w:ascii="Courier New" w:hAnsi="Courier New" w:cs="Courier New" w:hint="default"/>
      </w:rPr>
    </w:lvl>
    <w:lvl w:ilvl="2" w:tplc="7D3CFAAE" w:tentative="1">
      <w:start w:val="1"/>
      <w:numFmt w:val="bullet"/>
      <w:lvlText w:val=""/>
      <w:lvlJc w:val="left"/>
      <w:pPr>
        <w:ind w:left="2160" w:hanging="360"/>
      </w:pPr>
      <w:rPr>
        <w:rFonts w:ascii="Wingdings" w:hAnsi="Wingdings" w:hint="default"/>
      </w:rPr>
    </w:lvl>
    <w:lvl w:ilvl="3" w:tplc="8806B98E" w:tentative="1">
      <w:start w:val="1"/>
      <w:numFmt w:val="bullet"/>
      <w:lvlText w:val=""/>
      <w:lvlJc w:val="left"/>
      <w:pPr>
        <w:ind w:left="2880" w:hanging="360"/>
      </w:pPr>
      <w:rPr>
        <w:rFonts w:ascii="Symbol" w:hAnsi="Symbol" w:hint="default"/>
      </w:rPr>
    </w:lvl>
    <w:lvl w:ilvl="4" w:tplc="3452BAEE" w:tentative="1">
      <w:start w:val="1"/>
      <w:numFmt w:val="bullet"/>
      <w:lvlText w:val="o"/>
      <w:lvlJc w:val="left"/>
      <w:pPr>
        <w:ind w:left="3600" w:hanging="360"/>
      </w:pPr>
      <w:rPr>
        <w:rFonts w:ascii="Courier New" w:hAnsi="Courier New" w:cs="Courier New" w:hint="default"/>
      </w:rPr>
    </w:lvl>
    <w:lvl w:ilvl="5" w:tplc="B2F6383C" w:tentative="1">
      <w:start w:val="1"/>
      <w:numFmt w:val="bullet"/>
      <w:lvlText w:val=""/>
      <w:lvlJc w:val="left"/>
      <w:pPr>
        <w:ind w:left="4320" w:hanging="360"/>
      </w:pPr>
      <w:rPr>
        <w:rFonts w:ascii="Wingdings" w:hAnsi="Wingdings" w:hint="default"/>
      </w:rPr>
    </w:lvl>
    <w:lvl w:ilvl="6" w:tplc="CCDA65BA" w:tentative="1">
      <w:start w:val="1"/>
      <w:numFmt w:val="bullet"/>
      <w:lvlText w:val=""/>
      <w:lvlJc w:val="left"/>
      <w:pPr>
        <w:ind w:left="5040" w:hanging="360"/>
      </w:pPr>
      <w:rPr>
        <w:rFonts w:ascii="Symbol" w:hAnsi="Symbol" w:hint="default"/>
      </w:rPr>
    </w:lvl>
    <w:lvl w:ilvl="7" w:tplc="EA3A6A54" w:tentative="1">
      <w:start w:val="1"/>
      <w:numFmt w:val="bullet"/>
      <w:lvlText w:val="o"/>
      <w:lvlJc w:val="left"/>
      <w:pPr>
        <w:ind w:left="5760" w:hanging="360"/>
      </w:pPr>
      <w:rPr>
        <w:rFonts w:ascii="Courier New" w:hAnsi="Courier New" w:cs="Courier New" w:hint="default"/>
      </w:rPr>
    </w:lvl>
    <w:lvl w:ilvl="8" w:tplc="7AEEA2B2"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2"/>
  </w:num>
  <w:num w:numId="4">
    <w:abstractNumId w:val="22"/>
  </w:num>
  <w:num w:numId="5">
    <w:abstractNumId w:val="13"/>
  </w:num>
  <w:num w:numId="6">
    <w:abstractNumId w:val="61"/>
  </w:num>
  <w:num w:numId="7">
    <w:abstractNumId w:val="30"/>
  </w:num>
  <w:num w:numId="8">
    <w:abstractNumId w:val="60"/>
  </w:num>
  <w:num w:numId="9">
    <w:abstractNumId w:val="34"/>
  </w:num>
  <w:num w:numId="10">
    <w:abstractNumId w:val="26"/>
  </w:num>
  <w:num w:numId="11">
    <w:abstractNumId w:val="25"/>
  </w:num>
  <w:num w:numId="12">
    <w:abstractNumId w:val="5"/>
  </w:num>
  <w:num w:numId="13">
    <w:abstractNumId w:val="19"/>
  </w:num>
  <w:num w:numId="14">
    <w:abstractNumId w:val="21"/>
  </w:num>
  <w:num w:numId="15">
    <w:abstractNumId w:val="46"/>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num>
  <w:num w:numId="21">
    <w:abstractNumId w:val="24"/>
  </w:num>
  <w:num w:numId="22">
    <w:abstractNumId w:val="39"/>
  </w:num>
  <w:num w:numId="23">
    <w:abstractNumId w:val="14"/>
  </w:num>
  <w:num w:numId="24">
    <w:abstractNumId w:val="10"/>
  </w:num>
  <w:num w:numId="25">
    <w:abstractNumId w:val="35"/>
  </w:num>
  <w:num w:numId="26">
    <w:abstractNumId w:val="7"/>
  </w:num>
  <w:num w:numId="27">
    <w:abstractNumId w:val="59"/>
  </w:num>
  <w:num w:numId="28">
    <w:abstractNumId w:val="36"/>
  </w:num>
  <w:num w:numId="29">
    <w:abstractNumId w:val="50"/>
  </w:num>
  <w:num w:numId="30">
    <w:abstractNumId w:val="48"/>
  </w:num>
  <w:num w:numId="31">
    <w:abstractNumId w:val="32"/>
  </w:num>
  <w:num w:numId="32">
    <w:abstractNumId w:val="44"/>
  </w:num>
  <w:num w:numId="33">
    <w:abstractNumId w:val="31"/>
  </w:num>
  <w:num w:numId="34">
    <w:abstractNumId w:val="16"/>
  </w:num>
  <w:num w:numId="35">
    <w:abstractNumId w:val="49"/>
  </w:num>
  <w:num w:numId="36">
    <w:abstractNumId w:val="54"/>
  </w:num>
  <w:num w:numId="37">
    <w:abstractNumId w:val="18"/>
  </w:num>
  <w:num w:numId="38">
    <w:abstractNumId w:val="23"/>
  </w:num>
  <w:num w:numId="39">
    <w:abstractNumId w:val="6"/>
  </w:num>
  <w:num w:numId="40">
    <w:abstractNumId w:val="45"/>
  </w:num>
  <w:num w:numId="41">
    <w:abstractNumId w:val="9"/>
  </w:num>
  <w:num w:numId="42">
    <w:abstractNumId w:val="42"/>
  </w:num>
  <w:num w:numId="43">
    <w:abstractNumId w:val="57"/>
  </w:num>
  <w:num w:numId="44">
    <w:abstractNumId w:val="33"/>
  </w:num>
  <w:num w:numId="45">
    <w:abstractNumId w:val="27"/>
  </w:num>
  <w:num w:numId="46">
    <w:abstractNumId w:val="11"/>
  </w:num>
  <w:num w:numId="47">
    <w:abstractNumId w:val="53"/>
  </w:num>
  <w:num w:numId="48">
    <w:abstractNumId w:val="37"/>
  </w:num>
  <w:num w:numId="49">
    <w:abstractNumId w:val="17"/>
  </w:num>
  <w:num w:numId="50">
    <w:abstractNumId w:val="40"/>
  </w:num>
  <w:num w:numId="51">
    <w:abstractNumId w:val="41"/>
  </w:num>
  <w:num w:numId="52">
    <w:abstractNumId w:val="56"/>
  </w:num>
  <w:num w:numId="53">
    <w:abstractNumId w:val="51"/>
  </w:num>
  <w:num w:numId="54">
    <w:abstractNumId w:val="38"/>
  </w:num>
  <w:num w:numId="55">
    <w:abstractNumId w:val="58"/>
  </w:num>
  <w:num w:numId="56">
    <w:abstractNumId w:val="4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731"/>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360"/>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178CE"/>
    <w:rsid w:val="0011798E"/>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A8C"/>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5F6D"/>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3A2"/>
    <w:rsid w:val="00237581"/>
    <w:rsid w:val="002375DD"/>
    <w:rsid w:val="002377A6"/>
    <w:rsid w:val="002379BF"/>
    <w:rsid w:val="002401F4"/>
    <w:rsid w:val="00240282"/>
    <w:rsid w:val="00240AC7"/>
    <w:rsid w:val="00241B09"/>
    <w:rsid w:val="00242834"/>
    <w:rsid w:val="00242B09"/>
    <w:rsid w:val="00242CDB"/>
    <w:rsid w:val="00242F32"/>
    <w:rsid w:val="002433A3"/>
    <w:rsid w:val="00243BC0"/>
    <w:rsid w:val="00244057"/>
    <w:rsid w:val="0024422A"/>
    <w:rsid w:val="00244236"/>
    <w:rsid w:val="00244814"/>
    <w:rsid w:val="0024481A"/>
    <w:rsid w:val="00244A84"/>
    <w:rsid w:val="00244B9C"/>
    <w:rsid w:val="00244DF8"/>
    <w:rsid w:val="002453DA"/>
    <w:rsid w:val="00245439"/>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2D59"/>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CC3"/>
    <w:rsid w:val="00361E9D"/>
    <w:rsid w:val="00362107"/>
    <w:rsid w:val="0036237D"/>
    <w:rsid w:val="0036248F"/>
    <w:rsid w:val="00362A98"/>
    <w:rsid w:val="00362BBA"/>
    <w:rsid w:val="0036352C"/>
    <w:rsid w:val="00364706"/>
    <w:rsid w:val="003648FE"/>
    <w:rsid w:val="00364A64"/>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6E1"/>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0E0"/>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9A7"/>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3E9"/>
    <w:rsid w:val="00486F41"/>
    <w:rsid w:val="00486FAF"/>
    <w:rsid w:val="004870B2"/>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79D"/>
    <w:rsid w:val="00500575"/>
    <w:rsid w:val="00500D19"/>
    <w:rsid w:val="00501260"/>
    <w:rsid w:val="00501275"/>
    <w:rsid w:val="005018FD"/>
    <w:rsid w:val="0050193E"/>
    <w:rsid w:val="00501FA0"/>
    <w:rsid w:val="00502094"/>
    <w:rsid w:val="0050223D"/>
    <w:rsid w:val="00502AF5"/>
    <w:rsid w:val="00502EDE"/>
    <w:rsid w:val="00503615"/>
    <w:rsid w:val="00503AC8"/>
    <w:rsid w:val="00503D73"/>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03C"/>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068"/>
    <w:rsid w:val="0059128D"/>
    <w:rsid w:val="0059158A"/>
    <w:rsid w:val="00591770"/>
    <w:rsid w:val="005917E0"/>
    <w:rsid w:val="00591BF7"/>
    <w:rsid w:val="005924A8"/>
    <w:rsid w:val="00592563"/>
    <w:rsid w:val="00592B67"/>
    <w:rsid w:val="00592FE7"/>
    <w:rsid w:val="005935E0"/>
    <w:rsid w:val="00593613"/>
    <w:rsid w:val="00593B6F"/>
    <w:rsid w:val="00594969"/>
    <w:rsid w:val="005949EB"/>
    <w:rsid w:val="00594CC3"/>
    <w:rsid w:val="005952F7"/>
    <w:rsid w:val="00595D2D"/>
    <w:rsid w:val="00596F43"/>
    <w:rsid w:val="005974D5"/>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2B"/>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437D"/>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61E"/>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15B"/>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D2C"/>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6CEC"/>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6EE9"/>
    <w:rsid w:val="00807371"/>
    <w:rsid w:val="00807773"/>
    <w:rsid w:val="008077B3"/>
    <w:rsid w:val="00807B50"/>
    <w:rsid w:val="00810140"/>
    <w:rsid w:val="00810830"/>
    <w:rsid w:val="00810D4B"/>
    <w:rsid w:val="0081149E"/>
    <w:rsid w:val="008115E9"/>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2D"/>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1AB"/>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5C0"/>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444"/>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D6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157"/>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E44"/>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C95"/>
    <w:rsid w:val="009C3DF6"/>
    <w:rsid w:val="009C3E90"/>
    <w:rsid w:val="009C3EE0"/>
    <w:rsid w:val="009C43B2"/>
    <w:rsid w:val="009C4416"/>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6F52"/>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9E6"/>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1E3F"/>
    <w:rsid w:val="00A625CA"/>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0BC"/>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152"/>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22"/>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4C0"/>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19D"/>
    <w:rsid w:val="00C91B23"/>
    <w:rsid w:val="00C91FAE"/>
    <w:rsid w:val="00C92B23"/>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60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4AF6"/>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3FFA"/>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25"/>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2765"/>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4551"/>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543"/>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2D51"/>
    <w:rsid w:val="00F43999"/>
    <w:rsid w:val="00F43AC8"/>
    <w:rsid w:val="00F43BF9"/>
    <w:rsid w:val="00F43C1D"/>
    <w:rsid w:val="00F43E1B"/>
    <w:rsid w:val="00F44573"/>
    <w:rsid w:val="00F4458E"/>
    <w:rsid w:val="00F447B5"/>
    <w:rsid w:val="00F45087"/>
    <w:rsid w:val="00F450E8"/>
    <w:rsid w:val="00F46546"/>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4B6"/>
    <w:rsid w:val="00FF014F"/>
    <w:rsid w:val="00FF0442"/>
    <w:rsid w:val="00FF04B9"/>
    <w:rsid w:val="00FF0AD4"/>
    <w:rsid w:val="00FF0E44"/>
    <w:rsid w:val="00FF1008"/>
    <w:rsid w:val="00FF11A6"/>
    <w:rsid w:val="00FF1880"/>
    <w:rsid w:val="00FF1992"/>
    <w:rsid w:val="00FF1A44"/>
    <w:rsid w:val="00FF1FB7"/>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_0"/>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00">
    <w:name w:val="Char_0"/>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_0"/>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4EE72C-4754-4653-8FDC-F9A5CDCB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1521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Teacher</cp:lastModifiedBy>
  <cp:revision>2</cp:revision>
  <cp:lastPrinted>2022-08-10T09:40:00Z</cp:lastPrinted>
  <dcterms:created xsi:type="dcterms:W3CDTF">2022-09-27T09:18:00Z</dcterms:created>
  <dcterms:modified xsi:type="dcterms:W3CDTF">2022-09-27T09:18:00Z</dcterms:modified>
</cp:coreProperties>
</file>