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CB9" w:rsidRDefault="00CB660F" w:rsidP="00922CB9">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0" w:name="_Toc110939640"/>
      <w:r>
        <w:rPr>
          <w:rFonts w:asciiTheme="minorHAnsi" w:hAnsiTheme="minorHAnsi"/>
          <w:sz w:val="22"/>
        </w:rPr>
        <w:t>ΥΠΟΔΕΙΓΜΑ 3:  ΔΕΛΤΙΟ ΑΠΟΓΡΑΦΗΣ ΑΝΑΠΛΗΡΩΤΗ</w:t>
      </w:r>
      <w:bookmarkEnd w:id="0"/>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35"/>
        <w:gridCol w:w="459"/>
        <w:gridCol w:w="459"/>
        <w:gridCol w:w="358"/>
        <w:gridCol w:w="102"/>
        <w:gridCol w:w="460"/>
        <w:gridCol w:w="460"/>
        <w:gridCol w:w="428"/>
        <w:gridCol w:w="32"/>
        <w:gridCol w:w="460"/>
        <w:gridCol w:w="460"/>
        <w:gridCol w:w="148"/>
        <w:gridCol w:w="198"/>
        <w:gridCol w:w="114"/>
        <w:gridCol w:w="172"/>
        <w:gridCol w:w="1584"/>
        <w:gridCol w:w="1588"/>
        <w:gridCol w:w="1580"/>
      </w:tblGrid>
      <w:tr w:rsidR="00F42D51" w:rsidTr="009C46B2">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Ονοματεπώνυμο πατέρα:</w:t>
            </w:r>
          </w:p>
        </w:tc>
      </w:tr>
      <w:tr w:rsidR="00F42D51"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Ονοματεπώνυμο μητέρας</w:t>
            </w:r>
          </w:p>
        </w:tc>
      </w:tr>
      <w:tr w:rsidR="00F42D51"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Ειδικότητα (ολογράφως):</w:t>
            </w:r>
          </w:p>
        </w:tc>
      </w:tr>
      <w:tr w:rsidR="00F42D51"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b/>
              </w:rPr>
            </w:pPr>
            <w:r>
              <w:rPr>
                <w:rFonts w:asciiTheme="minorHAnsi" w:hAnsiTheme="minorHAnsi" w:cstheme="minorHAnsi"/>
                <w:b/>
              </w:rPr>
              <w:t>Ημ/νία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F42D51"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b/>
              </w:rPr>
            </w:pPr>
            <w:r>
              <w:rPr>
                <w:rFonts w:asciiTheme="minorHAnsi" w:hAnsiTheme="minorHAnsi" w:cstheme="minorHAnsi"/>
              </w:rPr>
              <w:t>Υπηκοότητα:</w:t>
            </w:r>
          </w:p>
        </w:tc>
      </w:tr>
      <w:tr w:rsidR="00F42D51"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CB660F" w:rsidP="009C46B2">
            <w:pPr>
              <w:spacing w:before="120"/>
              <w:rPr>
                <w:rFonts w:asciiTheme="minorHAnsi" w:hAnsiTheme="minorHAnsi" w:cstheme="minorHAnsi"/>
              </w:rPr>
            </w:pPr>
            <w:r>
              <w:rPr>
                <w:rFonts w:asciiTheme="minorHAnsi" w:hAnsiTheme="minorHAnsi" w:cstheme="minorHAnsi"/>
              </w:rPr>
              <w:t>Ημ/νία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F42D51" w:rsidTr="009C46B2">
        <w:trPr>
          <w:gridAfter w:val="4"/>
          <w:wAfter w:w="2462" w:type="dxa"/>
        </w:trPr>
        <w:tc>
          <w:tcPr>
            <w:tcW w:w="468" w:type="pct"/>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r>
      <w:tr w:rsidR="00F42D51"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r>
              <w:rPr>
                <w:rFonts w:asciiTheme="minorHAnsi" w:hAnsiTheme="minorHAnsi" w:cstheme="minorHAnsi"/>
              </w:rPr>
              <w:t>Σταθερό:</w:t>
            </w:r>
          </w:p>
        </w:tc>
      </w:tr>
      <w:tr w:rsidR="00F42D51" w:rsidTr="009C46B2">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r>
              <w:rPr>
                <w:rFonts w:asciiTheme="minorHAnsi" w:hAnsiTheme="minorHAnsi" w:cstheme="minorHAnsi"/>
              </w:rPr>
              <w:t>ΔνσηΗλτα (</w:t>
            </w:r>
            <w:r>
              <w:rPr>
                <w:rFonts w:asciiTheme="minorHAnsi" w:hAnsiTheme="minorHAnsi" w:cstheme="minorHAnsi"/>
                <w:lang w:val="en-US"/>
              </w:rPr>
              <w:t>email</w:t>
            </w:r>
            <w:r>
              <w:rPr>
                <w:rFonts w:asciiTheme="minorHAnsi" w:hAnsiTheme="minorHAnsi" w:cstheme="minorHAnsi"/>
              </w:rPr>
              <w:t>):</w:t>
            </w:r>
          </w:p>
        </w:tc>
      </w:tr>
      <w:tr w:rsidR="00F42D51" w:rsidTr="009C46B2">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F42D51"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r>
              <w:rPr>
                <w:rFonts w:asciiTheme="minorHAnsi" w:hAnsiTheme="minorHAnsi" w:cstheme="minorHAnsi"/>
              </w:rPr>
              <w:t>Τ.Κ. :</w:t>
            </w:r>
          </w:p>
        </w:tc>
      </w:tr>
      <w:tr w:rsidR="00F42D51"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22CB9" w:rsidRDefault="00CB660F" w:rsidP="009C46B2">
            <w:pPr>
              <w:spacing w:before="120"/>
              <w:rPr>
                <w:rFonts w:asciiTheme="minorHAnsi" w:hAnsiTheme="minorHAnsi" w:cstheme="minorHAnsi"/>
              </w:rPr>
            </w:pPr>
            <w:r>
              <w:rPr>
                <w:rFonts w:asciiTheme="minorHAnsi" w:hAnsiTheme="minorHAnsi" w:cstheme="minorHAnsi"/>
              </w:rPr>
              <w:t>Περιφερειακή Ενότητα (νομός):</w:t>
            </w:r>
          </w:p>
        </w:tc>
      </w:tr>
      <w:tr w:rsidR="00F42D51" w:rsidTr="009C46B2">
        <w:trPr>
          <w:trHeight w:val="567"/>
        </w:trPr>
        <w:tc>
          <w:tcPr>
            <w:tcW w:w="5000" w:type="pct"/>
            <w:gridSpan w:val="18"/>
            <w:tcBorders>
              <w:top w:val="nil"/>
              <w:left w:val="single" w:sz="4" w:space="0" w:color="auto"/>
              <w:bottom w:val="nil"/>
              <w:right w:val="single" w:sz="4" w:space="0" w:color="auto"/>
            </w:tcBorders>
            <w:vAlign w:val="center"/>
            <w:hideMark/>
          </w:tcPr>
          <w:p w:rsidR="00922CB9" w:rsidRDefault="00CB660F" w:rsidP="009C46B2">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t>Εγγ.</w:t>
            </w:r>
            <w:r>
              <w:rPr>
                <w:rFonts w:asciiTheme="minorHAnsi" w:hAnsiTheme="minorHAnsi" w:cstheme="minorHAnsi"/>
              </w:rPr>
              <w:tab/>
            </w:r>
            <w:r>
              <w:rPr>
                <w:rFonts w:asciiTheme="minorHAnsi" w:hAnsiTheme="minorHAnsi" w:cstheme="minorHAnsi"/>
              </w:rPr>
              <w:tab/>
              <w:t>Αγαμ.</w:t>
            </w:r>
            <w:r>
              <w:rPr>
                <w:rFonts w:asciiTheme="minorHAnsi" w:hAnsiTheme="minorHAnsi" w:cstheme="minorHAnsi"/>
              </w:rPr>
              <w:tab/>
            </w:r>
            <w:r>
              <w:rPr>
                <w:rFonts w:asciiTheme="minorHAnsi" w:hAnsiTheme="minorHAnsi" w:cstheme="minorHAnsi"/>
              </w:rPr>
              <w:tab/>
              <w:t>Διαζ.</w:t>
            </w:r>
            <w:r>
              <w:rPr>
                <w:rFonts w:asciiTheme="minorHAnsi" w:hAnsiTheme="minorHAnsi" w:cstheme="minorHAnsi"/>
              </w:rPr>
              <w:tab/>
            </w:r>
            <w:r>
              <w:rPr>
                <w:rFonts w:asciiTheme="minorHAnsi" w:hAnsiTheme="minorHAnsi" w:cstheme="minorHAnsi"/>
              </w:rPr>
              <w:tab/>
              <w:t>Χηρ.</w:t>
            </w:r>
            <w:r>
              <w:rPr>
                <w:rFonts w:asciiTheme="minorHAnsi" w:hAnsiTheme="minorHAnsi" w:cstheme="minorHAnsi"/>
              </w:rPr>
              <w:br/>
              <w:t>Κυκλώστε το σωστό</w:t>
            </w:r>
          </w:p>
        </w:tc>
      </w:tr>
      <w:tr w:rsidR="00F42D51" w:rsidTr="009C46B2">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rPr>
            </w:pPr>
            <w:r>
              <w:rPr>
                <w:rFonts w:asciiTheme="minorHAnsi" w:hAnsiTheme="minorHAnsi" w:cstheme="minorHAnsi"/>
              </w:rPr>
              <w:t>Αριθμός παιδιών</w:t>
            </w:r>
          </w:p>
          <w:p w:rsidR="00922CB9" w:rsidRDefault="00CB660F" w:rsidP="009C46B2">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922CB9" w:rsidRDefault="00CB660F" w:rsidP="009C46B2">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ηη / μμ / εεεε)     </w:t>
            </w:r>
          </w:p>
        </w:tc>
      </w:tr>
      <w:tr w:rsidR="00F42D51" w:rsidTr="009C46B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F42D51" w:rsidTr="009C46B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F42D51" w:rsidTr="009C46B2">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922CB9" w:rsidRDefault="00CB660F" w:rsidP="009C46B2">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37"/>
        <w:gridCol w:w="535"/>
        <w:gridCol w:w="81"/>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F42D51" w:rsidTr="009C46B2">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922CB9" w:rsidRDefault="00CB660F" w:rsidP="009C46B2">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22CB9" w:rsidRDefault="00922CB9" w:rsidP="009C46B2">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rsidR="00922CB9" w:rsidRDefault="00CB660F" w:rsidP="009C46B2">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b/>
              </w:rPr>
            </w:pPr>
          </w:p>
        </w:tc>
      </w:tr>
      <w:tr w:rsidR="00F42D51" w:rsidTr="009C46B2">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922CB9" w:rsidRDefault="00CB660F" w:rsidP="009C46B2">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F42D51"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22CB9" w:rsidRDefault="00CB660F" w:rsidP="009C46B2">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922CB9" w:rsidRDefault="00CB660F" w:rsidP="009C46B2">
            <w:pPr>
              <w:jc w:val="center"/>
              <w:rPr>
                <w:rFonts w:asciiTheme="minorHAnsi" w:hAnsiTheme="minorHAnsi" w:cstheme="minorHAnsi"/>
              </w:rPr>
            </w:pPr>
            <w:r>
              <w:rPr>
                <w:rFonts w:asciiTheme="minorHAnsi" w:hAnsiTheme="minorHAnsi" w:cstheme="minorHAnsi"/>
              </w:rPr>
              <w:t>ΝΑΙ</w:t>
            </w:r>
            <w:r>
              <w:rPr>
                <w:rFonts w:asciiTheme="minorHAnsi" w:hAnsiTheme="minorHAnsi" w:cstheme="minorHAnsi"/>
              </w:rPr>
              <w:t>/ΟΧΙ</w:t>
            </w:r>
          </w:p>
        </w:tc>
        <w:tc>
          <w:tcPr>
            <w:tcW w:w="1237" w:type="pct"/>
            <w:tcBorders>
              <w:top w:val="single" w:sz="4" w:space="0" w:color="auto"/>
              <w:left w:val="single" w:sz="4" w:space="0" w:color="auto"/>
              <w:bottom w:val="single" w:sz="4" w:space="0" w:color="auto"/>
              <w:right w:val="single" w:sz="4" w:space="0" w:color="auto"/>
            </w:tcBorders>
            <w:hideMark/>
          </w:tcPr>
          <w:p w:rsidR="00922CB9" w:rsidRDefault="00CB660F" w:rsidP="009C46B2">
            <w:pPr>
              <w:jc w:val="center"/>
              <w:rPr>
                <w:rFonts w:asciiTheme="minorHAnsi" w:hAnsiTheme="minorHAnsi" w:cstheme="minorHAnsi"/>
              </w:rPr>
            </w:pPr>
            <w:r>
              <w:rPr>
                <w:rFonts w:asciiTheme="minorHAnsi" w:hAnsiTheme="minorHAnsi" w:cstheme="minorHAnsi"/>
              </w:rPr>
              <w:t>Υπηρεσία ΟΑΕΔ</w:t>
            </w:r>
          </w:p>
        </w:tc>
      </w:tr>
      <w:tr w:rsidR="00F42D51"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22CB9" w:rsidRDefault="00CB660F" w:rsidP="009C46B2">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F42D51"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B32B19" w:rsidRDefault="00CB660F" w:rsidP="00B32B19">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F42D51" w:rsidTr="003F28E5">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B32B19" w:rsidRPr="000D6360" w:rsidRDefault="00CB660F">
            <w:pPr>
              <w:rPr>
                <w:rFonts w:asciiTheme="minorHAnsi" w:hAnsiTheme="minorHAnsi" w:cstheme="minorHAnsi"/>
              </w:rPr>
            </w:pPr>
            <w:r w:rsidRPr="000D6360">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F42D51" w:rsidTr="009C46B2">
        <w:tc>
          <w:tcPr>
            <w:tcW w:w="5000" w:type="pct"/>
            <w:gridSpan w:val="8"/>
            <w:tcBorders>
              <w:top w:val="single" w:sz="4" w:space="0" w:color="auto"/>
              <w:left w:val="single" w:sz="4" w:space="0" w:color="auto"/>
              <w:bottom w:val="single" w:sz="4" w:space="0" w:color="auto"/>
              <w:right w:val="single" w:sz="4" w:space="0" w:color="auto"/>
            </w:tcBorders>
            <w:hideMark/>
          </w:tcPr>
          <w:p w:rsidR="00B32B19" w:rsidRDefault="00CB660F" w:rsidP="00B32B19">
            <w:pPr>
              <w:numPr>
                <w:ilvl w:val="0"/>
                <w:numId w:val="5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 xml:space="preserve">Για παιδιά άνω των 18 ετών που φοιτούν σε Σχολή ,προσκομίζεται </w:t>
            </w:r>
            <w:r>
              <w:rPr>
                <w:rFonts w:asciiTheme="minorHAnsi" w:hAnsiTheme="minorHAnsi" w:cstheme="minorHAnsi"/>
                <w:u w:val="single"/>
              </w:rPr>
              <w:t>βεβαίωση φοίτησης</w:t>
            </w:r>
            <w:r>
              <w:rPr>
                <w:rFonts w:asciiTheme="minorHAnsi" w:hAnsiTheme="minorHAnsi" w:cstheme="minorHAnsi"/>
              </w:rPr>
              <w:t>.</w:t>
            </w:r>
          </w:p>
          <w:p w:rsidR="00B32B19" w:rsidRDefault="00CB660F" w:rsidP="00B32B19">
            <w:pPr>
              <w:numPr>
                <w:ilvl w:val="0"/>
                <w:numId w:val="5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F42D51" w:rsidTr="009C46B2">
        <w:tc>
          <w:tcPr>
            <w:tcW w:w="833" w:type="pct"/>
            <w:tcBorders>
              <w:top w:val="single" w:sz="4" w:space="0" w:color="auto"/>
              <w:left w:val="single" w:sz="4" w:space="0" w:color="auto"/>
              <w:bottom w:val="single" w:sz="4" w:space="0" w:color="auto"/>
              <w:right w:val="single" w:sz="4" w:space="0" w:color="auto"/>
            </w:tcBorders>
            <w:vAlign w:val="center"/>
            <w:hideMark/>
          </w:tcPr>
          <w:p w:rsidR="00B32B19" w:rsidRDefault="00CB660F" w:rsidP="00B32B19">
            <w:pPr>
              <w:jc w:val="center"/>
              <w:rPr>
                <w:rFonts w:asciiTheme="minorHAnsi" w:hAnsiTheme="minorHAnsi" w:cstheme="minorHAnsi"/>
              </w:rPr>
            </w:pPr>
            <w:r>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B32B19" w:rsidRDefault="00CB660F" w:rsidP="00B32B19">
            <w:pPr>
              <w:jc w:val="center"/>
              <w:rPr>
                <w:rFonts w:asciiTheme="minorHAnsi" w:hAnsiTheme="minorHAnsi" w:cstheme="minorHAnsi"/>
              </w:rPr>
            </w:pPr>
            <w:r>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B32B19" w:rsidRDefault="00CB660F" w:rsidP="00B32B19">
            <w:pPr>
              <w:jc w:val="center"/>
              <w:rPr>
                <w:rFonts w:asciiTheme="minorHAnsi" w:hAnsiTheme="minorHAnsi" w:cstheme="minorHAnsi"/>
              </w:rPr>
            </w:pPr>
            <w:r>
              <w:rPr>
                <w:rFonts w:asciiTheme="minorHAnsi" w:hAnsiTheme="minorHAnsi" w:cstheme="minorHAnsi"/>
              </w:rPr>
              <w:t>Αρ. Μητρώου</w:t>
            </w:r>
          </w:p>
          <w:p w:rsidR="00B32B19" w:rsidRDefault="00CB660F" w:rsidP="00B32B19">
            <w:pPr>
              <w:jc w:val="center"/>
              <w:rPr>
                <w:rFonts w:asciiTheme="minorHAnsi" w:hAnsiTheme="minorHAnsi" w:cstheme="minorHAnsi"/>
              </w:rPr>
            </w:pPr>
            <w:r>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B32B19" w:rsidRDefault="00CB660F" w:rsidP="00B32B19">
            <w:pPr>
              <w:jc w:val="center"/>
              <w:rPr>
                <w:rFonts w:asciiTheme="minorHAnsi" w:hAnsiTheme="minorHAnsi" w:cstheme="minorHAnsi"/>
              </w:rPr>
            </w:pPr>
            <w:r>
              <w:rPr>
                <w:rFonts w:asciiTheme="minorHAnsi" w:hAnsiTheme="minorHAnsi" w:cstheme="minorHAnsi"/>
              </w:rPr>
              <w:t>Παλιός ή Νέος Ασφαλισμένος</w:t>
            </w:r>
          </w:p>
          <w:p w:rsidR="00B32B19" w:rsidRDefault="00CB660F" w:rsidP="00B32B19">
            <w:pPr>
              <w:jc w:val="center"/>
              <w:rPr>
                <w:rFonts w:asciiTheme="minorHAnsi" w:hAnsiTheme="minorHAnsi" w:cstheme="minorHAnsi"/>
              </w:rPr>
            </w:pPr>
            <w:r>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B32B19" w:rsidRDefault="00CB660F" w:rsidP="00B32B19">
            <w:pPr>
              <w:jc w:val="center"/>
              <w:rPr>
                <w:rFonts w:asciiTheme="minorHAnsi" w:hAnsiTheme="minorHAnsi" w:cstheme="minorHAnsi"/>
              </w:rPr>
            </w:pPr>
            <w:r>
              <w:rPr>
                <w:rFonts w:asciiTheme="minorHAnsi" w:hAnsiTheme="minorHAnsi" w:cstheme="minorHAnsi"/>
              </w:rPr>
              <w:t>Με 5/ετια</w:t>
            </w:r>
          </w:p>
          <w:p w:rsidR="00B32B19" w:rsidRDefault="00CB660F" w:rsidP="00B32B19">
            <w:pPr>
              <w:jc w:val="center"/>
              <w:rPr>
                <w:rFonts w:asciiTheme="minorHAnsi" w:hAnsiTheme="minorHAnsi" w:cstheme="minorHAnsi"/>
              </w:rPr>
            </w:pPr>
            <w:r>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B32B19" w:rsidRDefault="00CB660F" w:rsidP="00B32B19">
            <w:pPr>
              <w:jc w:val="center"/>
              <w:rPr>
                <w:rFonts w:asciiTheme="minorHAnsi" w:hAnsiTheme="minorHAnsi" w:cstheme="minorHAnsi"/>
              </w:rPr>
            </w:pPr>
            <w:r>
              <w:rPr>
                <w:rFonts w:asciiTheme="minorHAnsi" w:hAnsiTheme="minorHAnsi" w:cstheme="minorHAnsi"/>
              </w:rPr>
              <w:t>Συμπλήρωση 35</w:t>
            </w:r>
            <w:r>
              <w:rPr>
                <w:rFonts w:asciiTheme="minorHAnsi" w:hAnsiTheme="minorHAnsi" w:cstheme="minorHAnsi"/>
                <w:vertAlign w:val="superscript"/>
              </w:rPr>
              <w:t>ου</w:t>
            </w:r>
            <w:r>
              <w:rPr>
                <w:rFonts w:asciiTheme="minorHAnsi" w:hAnsiTheme="minorHAnsi" w:cstheme="minorHAnsi"/>
              </w:rPr>
              <w:t xml:space="preserve"> έτους ηλικίας</w:t>
            </w:r>
          </w:p>
          <w:p w:rsidR="00B32B19" w:rsidRDefault="00CB660F" w:rsidP="00B32B19">
            <w:pPr>
              <w:jc w:val="center"/>
              <w:rPr>
                <w:rFonts w:asciiTheme="minorHAnsi" w:hAnsiTheme="minorHAnsi" w:cstheme="minorHAnsi"/>
              </w:rPr>
            </w:pPr>
            <w:r>
              <w:rPr>
                <w:rFonts w:asciiTheme="minorHAnsi" w:hAnsiTheme="minorHAnsi" w:cstheme="minorHAnsi"/>
              </w:rPr>
              <w:t>( για το ΤΣΜΕΔΕ)</w:t>
            </w:r>
          </w:p>
        </w:tc>
      </w:tr>
      <w:tr w:rsidR="00F42D51"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CB660F" w:rsidP="00B32B19">
            <w:pPr>
              <w:rPr>
                <w:rFonts w:asciiTheme="minorHAnsi" w:hAnsiTheme="minorHAnsi" w:cstheme="minorHAnsi"/>
              </w:rPr>
            </w:pPr>
            <w:r>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F42D51"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CB660F" w:rsidP="00B32B19">
            <w:pPr>
              <w:rPr>
                <w:rFonts w:asciiTheme="minorHAnsi" w:hAnsiTheme="minorHAnsi" w:cstheme="minorHAnsi"/>
              </w:rPr>
            </w:pPr>
            <w:r>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F42D51"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CB660F" w:rsidP="00B32B19">
            <w:pPr>
              <w:rPr>
                <w:rFonts w:asciiTheme="minorHAnsi" w:hAnsiTheme="minorHAnsi" w:cstheme="minorHAnsi"/>
              </w:rPr>
            </w:pPr>
            <w:r>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F42D51"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CB660F" w:rsidP="00B32B19">
            <w:pPr>
              <w:rPr>
                <w:rFonts w:asciiTheme="minorHAnsi" w:hAnsiTheme="minorHAnsi" w:cstheme="minorHAnsi"/>
              </w:rPr>
            </w:pPr>
            <w:r>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F42D51"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CB660F" w:rsidP="00B32B19">
            <w:pPr>
              <w:rPr>
                <w:rFonts w:asciiTheme="minorHAnsi" w:hAnsiTheme="minorHAnsi" w:cstheme="minorHAnsi"/>
              </w:rPr>
            </w:pPr>
            <w:r>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bl>
    <w:p w:rsidR="00922CB9" w:rsidRDefault="00922CB9" w:rsidP="00922CB9">
      <w:pPr>
        <w:rPr>
          <w:rFonts w:asciiTheme="minorHAnsi" w:hAnsiTheme="minorHAnsi" w:cstheme="minorHAnsi"/>
        </w:rPr>
      </w:pPr>
    </w:p>
    <w:tbl>
      <w:tblPr>
        <w:tblW w:w="0" w:type="auto"/>
        <w:tblLook w:val="04A0"/>
      </w:tblPr>
      <w:tblGrid>
        <w:gridCol w:w="5833"/>
        <w:gridCol w:w="4164"/>
      </w:tblGrid>
      <w:tr w:rsidR="00F42D51" w:rsidTr="009C46B2">
        <w:tc>
          <w:tcPr>
            <w:tcW w:w="6487" w:type="dxa"/>
          </w:tcPr>
          <w:p w:rsidR="00922CB9" w:rsidRDefault="00922CB9" w:rsidP="009C46B2">
            <w:pPr>
              <w:rPr>
                <w:rFonts w:asciiTheme="minorHAnsi" w:hAnsiTheme="minorHAnsi" w:cstheme="minorHAnsi"/>
              </w:rPr>
            </w:pPr>
          </w:p>
        </w:tc>
        <w:tc>
          <w:tcPr>
            <w:tcW w:w="4502" w:type="dxa"/>
            <w:vAlign w:val="bottom"/>
            <w:hideMark/>
          </w:tcPr>
          <w:p w:rsidR="00922CB9" w:rsidRDefault="00CB660F" w:rsidP="009C46B2">
            <w:pPr>
              <w:spacing w:line="360" w:lineRule="auto"/>
              <w:jc w:val="center"/>
              <w:rPr>
                <w:rFonts w:asciiTheme="minorHAnsi" w:hAnsiTheme="minorHAnsi" w:cstheme="minorHAnsi"/>
              </w:rPr>
            </w:pPr>
            <w:r>
              <w:rPr>
                <w:rFonts w:asciiTheme="minorHAnsi" w:hAnsiTheme="minorHAnsi" w:cstheme="minorHAnsi"/>
              </w:rPr>
              <w:t>…../……/……..</w:t>
            </w:r>
          </w:p>
          <w:p w:rsidR="00922CB9" w:rsidRDefault="00CB660F" w:rsidP="009C46B2">
            <w:pPr>
              <w:spacing w:line="360" w:lineRule="auto"/>
              <w:jc w:val="center"/>
              <w:rPr>
                <w:rFonts w:asciiTheme="minorHAnsi" w:hAnsiTheme="minorHAnsi" w:cstheme="minorHAnsi"/>
              </w:rPr>
            </w:pPr>
            <w:r>
              <w:rPr>
                <w:rFonts w:asciiTheme="minorHAnsi" w:hAnsiTheme="minorHAnsi" w:cstheme="minorHAnsi"/>
              </w:rPr>
              <w:t xml:space="preserve">Η δηλούσα / </w:t>
            </w:r>
            <w:r>
              <w:rPr>
                <w:rFonts w:asciiTheme="minorHAnsi" w:hAnsiTheme="minorHAnsi" w:cstheme="minorHAnsi"/>
                <w:lang w:val="en-US"/>
              </w:rPr>
              <w:t>O</w:t>
            </w:r>
            <w:r>
              <w:rPr>
                <w:rFonts w:asciiTheme="minorHAnsi" w:hAnsiTheme="minorHAnsi" w:cstheme="minorHAnsi"/>
              </w:rPr>
              <w:t xml:space="preserve"> δηλών</w:t>
            </w:r>
          </w:p>
        </w:tc>
      </w:tr>
    </w:tbl>
    <w:p w:rsidR="00690A29" w:rsidRPr="00B43A47" w:rsidRDefault="00CB660F" w:rsidP="003F28E5">
      <w:pPr>
        <w:shd w:val="clear" w:color="auto" w:fill="FFFFFF"/>
        <w:jc w:val="both"/>
        <w:rPr>
          <w:rFonts w:asciiTheme="minorHAnsi" w:hAnsiTheme="minorHAnsi"/>
          <w:sz w:val="22"/>
          <w:szCs w:val="22"/>
        </w:rPr>
      </w:pPr>
      <w:r w:rsidRPr="000D6360">
        <w:rPr>
          <w:rFonts w:ascii="Calibri" w:hAnsi="Calibri" w:cs="Calibri"/>
          <w:i/>
          <w:color w:val="212121"/>
          <w:sz w:val="22"/>
          <w:szCs w:val="22"/>
          <w:u w:val="single"/>
        </w:rPr>
        <w:t xml:space="preserve">Επισημαίνεται ότι, η σωστή &amp; καθαρογραμμένη συμπλήρωση του Δελτίου Απογραφής είναι υποχρέωση του Αναπληρωτή. Ο </w:t>
      </w:r>
      <w:r w:rsidRPr="000D6360">
        <w:rPr>
          <w:rFonts w:ascii="Calibri" w:hAnsi="Calibri" w:cs="Calibri"/>
          <w:i/>
          <w:color w:val="212121"/>
          <w:sz w:val="22"/>
          <w:szCs w:val="22"/>
          <w:u w:val="single"/>
        </w:rPr>
        <w:t>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p>
    <w:sectPr w:rsidR="00690A29" w:rsidRPr="00B43A47" w:rsidSect="008704A2">
      <w:footerReference w:type="even" r:id="rId8"/>
      <w:footerReference w:type="default" r:id="rId9"/>
      <w:pgSz w:w="11906" w:h="16838" w:code="9"/>
      <w:pgMar w:top="993" w:right="991" w:bottom="1702" w:left="1134" w:header="720" w:footer="427"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D51" w:rsidRDefault="00F42D51" w:rsidP="00F42D51">
      <w:r>
        <w:separator/>
      </w:r>
    </w:p>
  </w:endnote>
  <w:endnote w:type="continuationSeparator" w:id="1">
    <w:p w:rsidR="00F42D51" w:rsidRDefault="00F42D51" w:rsidP="00F42D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48" w:rsidRDefault="00F42D51" w:rsidP="007342F8">
    <w:pPr>
      <w:pStyle w:val="a5"/>
      <w:framePr w:wrap="around" w:vAnchor="text" w:hAnchor="margin" w:xAlign="right" w:y="1"/>
      <w:rPr>
        <w:rStyle w:val="a8"/>
      </w:rPr>
    </w:pPr>
    <w:r>
      <w:rPr>
        <w:rStyle w:val="a8"/>
      </w:rPr>
      <w:fldChar w:fldCharType="begin"/>
    </w:r>
    <w:r w:rsidR="00CB660F">
      <w:rPr>
        <w:rStyle w:val="a8"/>
      </w:rPr>
      <w:instrText>P</w:instrText>
    </w:r>
    <w:r w:rsidR="00CB660F">
      <w:rPr>
        <w:rStyle w:val="a8"/>
      </w:rPr>
      <w:instrText xml:space="preserve">AGE  </w:instrText>
    </w:r>
    <w:r>
      <w:rPr>
        <w:rStyle w:val="a8"/>
      </w:rPr>
      <w:fldChar w:fldCharType="end"/>
    </w:r>
  </w:p>
  <w:p w:rsidR="00646F48" w:rsidRDefault="00646F48"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E9" w:rsidRDefault="00CB660F">
    <w:pPr>
      <w:pStyle w:val="a5"/>
    </w:pPr>
    <w:r>
      <w:rPr>
        <w:rFonts w:ascii="Calibri" w:hAnsi="Calibri"/>
        <w:bCs/>
        <w:noProof/>
      </w:rPr>
      <w:drawing>
        <wp:inline distT="0" distB="0" distL="0" distR="0">
          <wp:extent cx="6124575" cy="485775"/>
          <wp:effectExtent l="0" t="0" r="9525" b="9525"/>
          <wp:docPr id="2" name="Εικόνα 1" descr="Λογότυπο ΕΣΠΑ 2021-2027 &amp; ΕΠ Ανθρώπινο Δυναμικό και Κοινωνική Συνοχή 2021-2027_τελικό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Λογότυπο ΕΣΠΑ 2021-2027 &amp; ΕΠ Ανθρώπινο Δυναμικό και Κοινωνική Συνοχή 2021-2027_τελικό_2"/>
                  <pic:cNvPicPr>
                    <a:picLocks noChangeAspect="1" noChangeArrowheads="1"/>
                  </pic:cNvPicPr>
                </pic:nvPicPr>
                <pic:blipFill>
                  <a:blip r:embed="rId1">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bwMode="auto">
                  <a:xfrm>
                    <a:off x="0" y="0"/>
                    <a:ext cx="6124575" cy="4857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D51" w:rsidRDefault="00F42D51" w:rsidP="00F42D51">
      <w:r>
        <w:separator/>
      </w:r>
    </w:p>
  </w:footnote>
  <w:footnote w:type="continuationSeparator" w:id="1">
    <w:p w:rsidR="00F42D51" w:rsidRDefault="00F42D51" w:rsidP="00F42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C1DA5536">
      <w:start w:val="1"/>
      <w:numFmt w:val="bullet"/>
      <w:lvlText w:val=""/>
      <w:lvlJc w:val="left"/>
      <w:pPr>
        <w:ind w:left="720" w:hanging="360"/>
      </w:pPr>
      <w:rPr>
        <w:rFonts w:ascii="Symbol" w:hAnsi="Symbol" w:hint="default"/>
      </w:rPr>
    </w:lvl>
    <w:lvl w:ilvl="1" w:tplc="7BBC58EE" w:tentative="1">
      <w:start w:val="1"/>
      <w:numFmt w:val="bullet"/>
      <w:lvlText w:val="o"/>
      <w:lvlJc w:val="left"/>
      <w:pPr>
        <w:ind w:left="1440" w:hanging="360"/>
      </w:pPr>
      <w:rPr>
        <w:rFonts w:ascii="Courier New" w:hAnsi="Courier New" w:cs="Courier New" w:hint="default"/>
      </w:rPr>
    </w:lvl>
    <w:lvl w:ilvl="2" w:tplc="00389B06" w:tentative="1">
      <w:start w:val="1"/>
      <w:numFmt w:val="bullet"/>
      <w:lvlText w:val=""/>
      <w:lvlJc w:val="left"/>
      <w:pPr>
        <w:ind w:left="2160" w:hanging="360"/>
      </w:pPr>
      <w:rPr>
        <w:rFonts w:ascii="Wingdings" w:hAnsi="Wingdings" w:hint="default"/>
      </w:rPr>
    </w:lvl>
    <w:lvl w:ilvl="3" w:tplc="E3EA2B76" w:tentative="1">
      <w:start w:val="1"/>
      <w:numFmt w:val="bullet"/>
      <w:lvlText w:val=""/>
      <w:lvlJc w:val="left"/>
      <w:pPr>
        <w:ind w:left="2880" w:hanging="360"/>
      </w:pPr>
      <w:rPr>
        <w:rFonts w:ascii="Symbol" w:hAnsi="Symbol" w:hint="default"/>
      </w:rPr>
    </w:lvl>
    <w:lvl w:ilvl="4" w:tplc="CFF2050C" w:tentative="1">
      <w:start w:val="1"/>
      <w:numFmt w:val="bullet"/>
      <w:lvlText w:val="o"/>
      <w:lvlJc w:val="left"/>
      <w:pPr>
        <w:ind w:left="3600" w:hanging="360"/>
      </w:pPr>
      <w:rPr>
        <w:rFonts w:ascii="Courier New" w:hAnsi="Courier New" w:cs="Courier New" w:hint="default"/>
      </w:rPr>
    </w:lvl>
    <w:lvl w:ilvl="5" w:tplc="12FCC086" w:tentative="1">
      <w:start w:val="1"/>
      <w:numFmt w:val="bullet"/>
      <w:lvlText w:val=""/>
      <w:lvlJc w:val="left"/>
      <w:pPr>
        <w:ind w:left="4320" w:hanging="360"/>
      </w:pPr>
      <w:rPr>
        <w:rFonts w:ascii="Wingdings" w:hAnsi="Wingdings" w:hint="default"/>
      </w:rPr>
    </w:lvl>
    <w:lvl w:ilvl="6" w:tplc="78223F9C" w:tentative="1">
      <w:start w:val="1"/>
      <w:numFmt w:val="bullet"/>
      <w:lvlText w:val=""/>
      <w:lvlJc w:val="left"/>
      <w:pPr>
        <w:ind w:left="5040" w:hanging="360"/>
      </w:pPr>
      <w:rPr>
        <w:rFonts w:ascii="Symbol" w:hAnsi="Symbol" w:hint="default"/>
      </w:rPr>
    </w:lvl>
    <w:lvl w:ilvl="7" w:tplc="CF68423C" w:tentative="1">
      <w:start w:val="1"/>
      <w:numFmt w:val="bullet"/>
      <w:lvlText w:val="o"/>
      <w:lvlJc w:val="left"/>
      <w:pPr>
        <w:ind w:left="5760" w:hanging="360"/>
      </w:pPr>
      <w:rPr>
        <w:rFonts w:ascii="Courier New" w:hAnsi="Courier New" w:cs="Courier New" w:hint="default"/>
      </w:rPr>
    </w:lvl>
    <w:lvl w:ilvl="8" w:tplc="47D42402"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AA6A1C34">
      <w:start w:val="1"/>
      <w:numFmt w:val="decimal"/>
      <w:lvlText w:val="%1."/>
      <w:lvlJc w:val="left"/>
      <w:pPr>
        <w:ind w:left="360" w:hanging="360"/>
      </w:pPr>
    </w:lvl>
    <w:lvl w:ilvl="1" w:tplc="456CB80C">
      <w:start w:val="1"/>
      <w:numFmt w:val="bullet"/>
      <w:lvlText w:val=""/>
      <w:lvlJc w:val="left"/>
      <w:pPr>
        <w:ind w:left="1080" w:hanging="360"/>
      </w:pPr>
      <w:rPr>
        <w:rFonts w:ascii="Symbol" w:hAnsi="Symbol" w:hint="default"/>
      </w:rPr>
    </w:lvl>
    <w:lvl w:ilvl="2" w:tplc="198A3A3A" w:tentative="1">
      <w:start w:val="1"/>
      <w:numFmt w:val="lowerRoman"/>
      <w:lvlText w:val="%3."/>
      <w:lvlJc w:val="right"/>
      <w:pPr>
        <w:ind w:left="1800" w:hanging="180"/>
      </w:pPr>
    </w:lvl>
    <w:lvl w:ilvl="3" w:tplc="4CC22BBA" w:tentative="1">
      <w:start w:val="1"/>
      <w:numFmt w:val="decimal"/>
      <w:lvlText w:val="%4."/>
      <w:lvlJc w:val="left"/>
      <w:pPr>
        <w:ind w:left="2520" w:hanging="360"/>
      </w:pPr>
    </w:lvl>
    <w:lvl w:ilvl="4" w:tplc="FE92E812" w:tentative="1">
      <w:start w:val="1"/>
      <w:numFmt w:val="lowerLetter"/>
      <w:lvlText w:val="%5."/>
      <w:lvlJc w:val="left"/>
      <w:pPr>
        <w:ind w:left="3240" w:hanging="360"/>
      </w:pPr>
    </w:lvl>
    <w:lvl w:ilvl="5" w:tplc="9DCAD3BA" w:tentative="1">
      <w:start w:val="1"/>
      <w:numFmt w:val="lowerRoman"/>
      <w:lvlText w:val="%6."/>
      <w:lvlJc w:val="right"/>
      <w:pPr>
        <w:ind w:left="3960" w:hanging="180"/>
      </w:pPr>
    </w:lvl>
    <w:lvl w:ilvl="6" w:tplc="3F147142" w:tentative="1">
      <w:start w:val="1"/>
      <w:numFmt w:val="decimal"/>
      <w:lvlText w:val="%7."/>
      <w:lvlJc w:val="left"/>
      <w:pPr>
        <w:ind w:left="4680" w:hanging="360"/>
      </w:pPr>
    </w:lvl>
    <w:lvl w:ilvl="7" w:tplc="812ABB4C" w:tentative="1">
      <w:start w:val="1"/>
      <w:numFmt w:val="lowerLetter"/>
      <w:lvlText w:val="%8."/>
      <w:lvlJc w:val="left"/>
      <w:pPr>
        <w:ind w:left="5400" w:hanging="360"/>
      </w:pPr>
    </w:lvl>
    <w:lvl w:ilvl="8" w:tplc="0AC0EA5A" w:tentative="1">
      <w:start w:val="1"/>
      <w:numFmt w:val="lowerRoman"/>
      <w:lvlText w:val="%9."/>
      <w:lvlJc w:val="right"/>
      <w:pPr>
        <w:ind w:left="6120" w:hanging="180"/>
      </w:pPr>
    </w:lvl>
  </w:abstractNum>
  <w:abstractNum w:abstractNumId="7">
    <w:nsid w:val="0BAE3A85"/>
    <w:multiLevelType w:val="hybridMultilevel"/>
    <w:tmpl w:val="82904CBC"/>
    <w:lvl w:ilvl="0" w:tplc="AAEA45A6">
      <w:start w:val="1"/>
      <w:numFmt w:val="bullet"/>
      <w:lvlText w:val=""/>
      <w:lvlJc w:val="left"/>
      <w:pPr>
        <w:ind w:left="1470" w:hanging="360"/>
      </w:pPr>
      <w:rPr>
        <w:rFonts w:ascii="Symbol" w:hAnsi="Symbol" w:hint="default"/>
      </w:rPr>
    </w:lvl>
    <w:lvl w:ilvl="1" w:tplc="4FA84D58" w:tentative="1">
      <w:start w:val="1"/>
      <w:numFmt w:val="bullet"/>
      <w:lvlText w:val="o"/>
      <w:lvlJc w:val="left"/>
      <w:pPr>
        <w:ind w:left="2190" w:hanging="360"/>
      </w:pPr>
      <w:rPr>
        <w:rFonts w:ascii="Courier New" w:hAnsi="Courier New" w:cs="Courier New" w:hint="default"/>
      </w:rPr>
    </w:lvl>
    <w:lvl w:ilvl="2" w:tplc="7F22AD7E" w:tentative="1">
      <w:start w:val="1"/>
      <w:numFmt w:val="bullet"/>
      <w:lvlText w:val=""/>
      <w:lvlJc w:val="left"/>
      <w:pPr>
        <w:ind w:left="2910" w:hanging="360"/>
      </w:pPr>
      <w:rPr>
        <w:rFonts w:ascii="Wingdings" w:hAnsi="Wingdings" w:hint="default"/>
      </w:rPr>
    </w:lvl>
    <w:lvl w:ilvl="3" w:tplc="361A08AE" w:tentative="1">
      <w:start w:val="1"/>
      <w:numFmt w:val="bullet"/>
      <w:lvlText w:val=""/>
      <w:lvlJc w:val="left"/>
      <w:pPr>
        <w:ind w:left="3630" w:hanging="360"/>
      </w:pPr>
      <w:rPr>
        <w:rFonts w:ascii="Symbol" w:hAnsi="Symbol" w:hint="default"/>
      </w:rPr>
    </w:lvl>
    <w:lvl w:ilvl="4" w:tplc="6430FDA6" w:tentative="1">
      <w:start w:val="1"/>
      <w:numFmt w:val="bullet"/>
      <w:lvlText w:val="o"/>
      <w:lvlJc w:val="left"/>
      <w:pPr>
        <w:ind w:left="4350" w:hanging="360"/>
      </w:pPr>
      <w:rPr>
        <w:rFonts w:ascii="Courier New" w:hAnsi="Courier New" w:cs="Courier New" w:hint="default"/>
      </w:rPr>
    </w:lvl>
    <w:lvl w:ilvl="5" w:tplc="516C2A36" w:tentative="1">
      <w:start w:val="1"/>
      <w:numFmt w:val="bullet"/>
      <w:lvlText w:val=""/>
      <w:lvlJc w:val="left"/>
      <w:pPr>
        <w:ind w:left="5070" w:hanging="360"/>
      </w:pPr>
      <w:rPr>
        <w:rFonts w:ascii="Wingdings" w:hAnsi="Wingdings" w:hint="default"/>
      </w:rPr>
    </w:lvl>
    <w:lvl w:ilvl="6" w:tplc="B7025C78" w:tentative="1">
      <w:start w:val="1"/>
      <w:numFmt w:val="bullet"/>
      <w:lvlText w:val=""/>
      <w:lvlJc w:val="left"/>
      <w:pPr>
        <w:ind w:left="5790" w:hanging="360"/>
      </w:pPr>
      <w:rPr>
        <w:rFonts w:ascii="Symbol" w:hAnsi="Symbol" w:hint="default"/>
      </w:rPr>
    </w:lvl>
    <w:lvl w:ilvl="7" w:tplc="CA1056B6" w:tentative="1">
      <w:start w:val="1"/>
      <w:numFmt w:val="bullet"/>
      <w:lvlText w:val="o"/>
      <w:lvlJc w:val="left"/>
      <w:pPr>
        <w:ind w:left="6510" w:hanging="360"/>
      </w:pPr>
      <w:rPr>
        <w:rFonts w:ascii="Courier New" w:hAnsi="Courier New" w:cs="Courier New" w:hint="default"/>
      </w:rPr>
    </w:lvl>
    <w:lvl w:ilvl="8" w:tplc="E566FB3A"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BEB4A1A2">
      <w:start w:val="1"/>
      <w:numFmt w:val="decimal"/>
      <w:lvlText w:val="%1."/>
      <w:lvlJc w:val="left"/>
      <w:pPr>
        <w:tabs>
          <w:tab w:val="num" w:pos="360"/>
        </w:tabs>
        <w:ind w:left="360" w:hanging="360"/>
      </w:pPr>
    </w:lvl>
    <w:lvl w:ilvl="1" w:tplc="4A727FFA" w:tentative="1">
      <w:start w:val="1"/>
      <w:numFmt w:val="lowerLetter"/>
      <w:lvlText w:val="%2."/>
      <w:lvlJc w:val="left"/>
      <w:pPr>
        <w:tabs>
          <w:tab w:val="num" w:pos="1080"/>
        </w:tabs>
        <w:ind w:left="1080" w:hanging="360"/>
      </w:pPr>
    </w:lvl>
    <w:lvl w:ilvl="2" w:tplc="190AE49E" w:tentative="1">
      <w:start w:val="1"/>
      <w:numFmt w:val="lowerRoman"/>
      <w:lvlText w:val="%3."/>
      <w:lvlJc w:val="right"/>
      <w:pPr>
        <w:tabs>
          <w:tab w:val="num" w:pos="1800"/>
        </w:tabs>
        <w:ind w:left="1800" w:hanging="180"/>
      </w:pPr>
    </w:lvl>
    <w:lvl w:ilvl="3" w:tplc="1C6A4DD6" w:tentative="1">
      <w:start w:val="1"/>
      <w:numFmt w:val="decimal"/>
      <w:lvlText w:val="%4."/>
      <w:lvlJc w:val="left"/>
      <w:pPr>
        <w:tabs>
          <w:tab w:val="num" w:pos="2520"/>
        </w:tabs>
        <w:ind w:left="2520" w:hanging="360"/>
      </w:pPr>
    </w:lvl>
    <w:lvl w:ilvl="4" w:tplc="5BA42DCC" w:tentative="1">
      <w:start w:val="1"/>
      <w:numFmt w:val="lowerLetter"/>
      <w:lvlText w:val="%5."/>
      <w:lvlJc w:val="left"/>
      <w:pPr>
        <w:tabs>
          <w:tab w:val="num" w:pos="3240"/>
        </w:tabs>
        <w:ind w:left="3240" w:hanging="360"/>
      </w:pPr>
    </w:lvl>
    <w:lvl w:ilvl="5" w:tplc="53C6563C" w:tentative="1">
      <w:start w:val="1"/>
      <w:numFmt w:val="lowerRoman"/>
      <w:lvlText w:val="%6."/>
      <w:lvlJc w:val="right"/>
      <w:pPr>
        <w:tabs>
          <w:tab w:val="num" w:pos="3960"/>
        </w:tabs>
        <w:ind w:left="3960" w:hanging="180"/>
      </w:pPr>
    </w:lvl>
    <w:lvl w:ilvl="6" w:tplc="C700ED78" w:tentative="1">
      <w:start w:val="1"/>
      <w:numFmt w:val="decimal"/>
      <w:lvlText w:val="%7."/>
      <w:lvlJc w:val="left"/>
      <w:pPr>
        <w:tabs>
          <w:tab w:val="num" w:pos="4680"/>
        </w:tabs>
        <w:ind w:left="4680" w:hanging="360"/>
      </w:pPr>
    </w:lvl>
    <w:lvl w:ilvl="7" w:tplc="C04CC7E4" w:tentative="1">
      <w:start w:val="1"/>
      <w:numFmt w:val="lowerLetter"/>
      <w:lvlText w:val="%8."/>
      <w:lvlJc w:val="left"/>
      <w:pPr>
        <w:tabs>
          <w:tab w:val="num" w:pos="5400"/>
        </w:tabs>
        <w:ind w:left="5400" w:hanging="360"/>
      </w:pPr>
    </w:lvl>
    <w:lvl w:ilvl="8" w:tplc="0074BE8E" w:tentative="1">
      <w:start w:val="1"/>
      <w:numFmt w:val="lowerRoman"/>
      <w:lvlText w:val="%9."/>
      <w:lvlJc w:val="right"/>
      <w:pPr>
        <w:tabs>
          <w:tab w:val="num" w:pos="6120"/>
        </w:tabs>
        <w:ind w:left="6120" w:hanging="180"/>
      </w:pPr>
    </w:lvl>
  </w:abstractNum>
  <w:abstractNum w:abstractNumId="9">
    <w:nsid w:val="155518EF"/>
    <w:multiLevelType w:val="hybridMultilevel"/>
    <w:tmpl w:val="F3A82110"/>
    <w:lvl w:ilvl="0" w:tplc="BC104072">
      <w:start w:val="1"/>
      <w:numFmt w:val="decimal"/>
      <w:lvlText w:val="%1."/>
      <w:lvlJc w:val="left"/>
      <w:pPr>
        <w:tabs>
          <w:tab w:val="num" w:pos="360"/>
        </w:tabs>
        <w:ind w:left="360" w:hanging="360"/>
      </w:pPr>
    </w:lvl>
    <w:lvl w:ilvl="1" w:tplc="C6F08862" w:tentative="1">
      <w:start w:val="1"/>
      <w:numFmt w:val="lowerLetter"/>
      <w:lvlText w:val="%2."/>
      <w:lvlJc w:val="left"/>
      <w:pPr>
        <w:tabs>
          <w:tab w:val="num" w:pos="1080"/>
        </w:tabs>
        <w:ind w:left="1080" w:hanging="360"/>
      </w:pPr>
    </w:lvl>
    <w:lvl w:ilvl="2" w:tplc="BFE08076" w:tentative="1">
      <w:start w:val="1"/>
      <w:numFmt w:val="lowerRoman"/>
      <w:lvlText w:val="%3."/>
      <w:lvlJc w:val="right"/>
      <w:pPr>
        <w:tabs>
          <w:tab w:val="num" w:pos="1800"/>
        </w:tabs>
        <w:ind w:left="1800" w:hanging="180"/>
      </w:pPr>
    </w:lvl>
    <w:lvl w:ilvl="3" w:tplc="B060E7E0" w:tentative="1">
      <w:start w:val="1"/>
      <w:numFmt w:val="decimal"/>
      <w:lvlText w:val="%4."/>
      <w:lvlJc w:val="left"/>
      <w:pPr>
        <w:tabs>
          <w:tab w:val="num" w:pos="2520"/>
        </w:tabs>
        <w:ind w:left="2520" w:hanging="360"/>
      </w:pPr>
    </w:lvl>
    <w:lvl w:ilvl="4" w:tplc="F9249520" w:tentative="1">
      <w:start w:val="1"/>
      <w:numFmt w:val="lowerLetter"/>
      <w:lvlText w:val="%5."/>
      <w:lvlJc w:val="left"/>
      <w:pPr>
        <w:tabs>
          <w:tab w:val="num" w:pos="3240"/>
        </w:tabs>
        <w:ind w:left="3240" w:hanging="360"/>
      </w:pPr>
    </w:lvl>
    <w:lvl w:ilvl="5" w:tplc="9566DB50" w:tentative="1">
      <w:start w:val="1"/>
      <w:numFmt w:val="lowerRoman"/>
      <w:lvlText w:val="%6."/>
      <w:lvlJc w:val="right"/>
      <w:pPr>
        <w:tabs>
          <w:tab w:val="num" w:pos="3960"/>
        </w:tabs>
        <w:ind w:left="3960" w:hanging="180"/>
      </w:pPr>
    </w:lvl>
    <w:lvl w:ilvl="6" w:tplc="3EA81EE4" w:tentative="1">
      <w:start w:val="1"/>
      <w:numFmt w:val="decimal"/>
      <w:lvlText w:val="%7."/>
      <w:lvlJc w:val="left"/>
      <w:pPr>
        <w:tabs>
          <w:tab w:val="num" w:pos="4680"/>
        </w:tabs>
        <w:ind w:left="4680" w:hanging="360"/>
      </w:pPr>
    </w:lvl>
    <w:lvl w:ilvl="7" w:tplc="8D627B14" w:tentative="1">
      <w:start w:val="1"/>
      <w:numFmt w:val="lowerLetter"/>
      <w:lvlText w:val="%8."/>
      <w:lvlJc w:val="left"/>
      <w:pPr>
        <w:tabs>
          <w:tab w:val="num" w:pos="5400"/>
        </w:tabs>
        <w:ind w:left="5400" w:hanging="360"/>
      </w:pPr>
    </w:lvl>
    <w:lvl w:ilvl="8" w:tplc="28300FA6" w:tentative="1">
      <w:start w:val="1"/>
      <w:numFmt w:val="lowerRoman"/>
      <w:lvlText w:val="%9."/>
      <w:lvlJc w:val="right"/>
      <w:pPr>
        <w:tabs>
          <w:tab w:val="num" w:pos="6120"/>
        </w:tabs>
        <w:ind w:left="6120" w:hanging="180"/>
      </w:pPr>
    </w:lvl>
  </w:abstractNum>
  <w:abstractNum w:abstractNumId="10">
    <w:nsid w:val="175432AC"/>
    <w:multiLevelType w:val="hybridMultilevel"/>
    <w:tmpl w:val="DB32AF86"/>
    <w:lvl w:ilvl="0" w:tplc="2500B8AA">
      <w:start w:val="1"/>
      <w:numFmt w:val="decimal"/>
      <w:lvlText w:val="%1."/>
      <w:lvlJc w:val="left"/>
      <w:pPr>
        <w:ind w:left="720" w:hanging="360"/>
      </w:pPr>
      <w:rPr>
        <w:b w:val="0"/>
      </w:rPr>
    </w:lvl>
    <w:lvl w:ilvl="1" w:tplc="DCA0890A" w:tentative="1">
      <w:start w:val="1"/>
      <w:numFmt w:val="lowerLetter"/>
      <w:lvlText w:val="%2."/>
      <w:lvlJc w:val="left"/>
      <w:pPr>
        <w:ind w:left="1440" w:hanging="360"/>
      </w:pPr>
    </w:lvl>
    <w:lvl w:ilvl="2" w:tplc="ED1877DE" w:tentative="1">
      <w:start w:val="1"/>
      <w:numFmt w:val="lowerRoman"/>
      <w:lvlText w:val="%3."/>
      <w:lvlJc w:val="right"/>
      <w:pPr>
        <w:ind w:left="2160" w:hanging="180"/>
      </w:pPr>
    </w:lvl>
    <w:lvl w:ilvl="3" w:tplc="15E075DA" w:tentative="1">
      <w:start w:val="1"/>
      <w:numFmt w:val="decimal"/>
      <w:lvlText w:val="%4."/>
      <w:lvlJc w:val="left"/>
      <w:pPr>
        <w:ind w:left="2880" w:hanging="360"/>
      </w:pPr>
    </w:lvl>
    <w:lvl w:ilvl="4" w:tplc="BBB6AA4E" w:tentative="1">
      <w:start w:val="1"/>
      <w:numFmt w:val="lowerLetter"/>
      <w:lvlText w:val="%5."/>
      <w:lvlJc w:val="left"/>
      <w:pPr>
        <w:ind w:left="3600" w:hanging="360"/>
      </w:pPr>
    </w:lvl>
    <w:lvl w:ilvl="5" w:tplc="15EEB08E" w:tentative="1">
      <w:start w:val="1"/>
      <w:numFmt w:val="lowerRoman"/>
      <w:lvlText w:val="%6."/>
      <w:lvlJc w:val="right"/>
      <w:pPr>
        <w:ind w:left="4320" w:hanging="180"/>
      </w:pPr>
    </w:lvl>
    <w:lvl w:ilvl="6" w:tplc="A5CAC1F0" w:tentative="1">
      <w:start w:val="1"/>
      <w:numFmt w:val="decimal"/>
      <w:lvlText w:val="%7."/>
      <w:lvlJc w:val="left"/>
      <w:pPr>
        <w:ind w:left="5040" w:hanging="360"/>
      </w:pPr>
    </w:lvl>
    <w:lvl w:ilvl="7" w:tplc="9C3AEFD2" w:tentative="1">
      <w:start w:val="1"/>
      <w:numFmt w:val="lowerLetter"/>
      <w:lvlText w:val="%8."/>
      <w:lvlJc w:val="left"/>
      <w:pPr>
        <w:ind w:left="5760" w:hanging="360"/>
      </w:pPr>
    </w:lvl>
    <w:lvl w:ilvl="8" w:tplc="0AB28A2E" w:tentative="1">
      <w:start w:val="1"/>
      <w:numFmt w:val="lowerRoman"/>
      <w:lvlText w:val="%9."/>
      <w:lvlJc w:val="right"/>
      <w:pPr>
        <w:ind w:left="6480" w:hanging="180"/>
      </w:pPr>
    </w:lvl>
  </w:abstractNum>
  <w:abstractNum w:abstractNumId="11">
    <w:nsid w:val="1BE258CA"/>
    <w:multiLevelType w:val="hybridMultilevel"/>
    <w:tmpl w:val="09460A90"/>
    <w:lvl w:ilvl="0" w:tplc="A5CE56FC">
      <w:start w:val="1"/>
      <w:numFmt w:val="bullet"/>
      <w:lvlText w:val=""/>
      <w:lvlJc w:val="left"/>
      <w:pPr>
        <w:ind w:left="360" w:hanging="360"/>
      </w:pPr>
      <w:rPr>
        <w:rFonts w:ascii="Symbol" w:hAnsi="Symbol" w:hint="default"/>
      </w:rPr>
    </w:lvl>
    <w:lvl w:ilvl="1" w:tplc="94AC10BC" w:tentative="1">
      <w:start w:val="1"/>
      <w:numFmt w:val="bullet"/>
      <w:lvlText w:val="o"/>
      <w:lvlJc w:val="left"/>
      <w:pPr>
        <w:ind w:left="1080" w:hanging="360"/>
      </w:pPr>
      <w:rPr>
        <w:rFonts w:ascii="Courier New" w:hAnsi="Courier New" w:cs="Courier New" w:hint="default"/>
      </w:rPr>
    </w:lvl>
    <w:lvl w:ilvl="2" w:tplc="7FC635D8" w:tentative="1">
      <w:start w:val="1"/>
      <w:numFmt w:val="bullet"/>
      <w:lvlText w:val=""/>
      <w:lvlJc w:val="left"/>
      <w:pPr>
        <w:ind w:left="1800" w:hanging="360"/>
      </w:pPr>
      <w:rPr>
        <w:rFonts w:ascii="Wingdings" w:hAnsi="Wingdings" w:hint="default"/>
      </w:rPr>
    </w:lvl>
    <w:lvl w:ilvl="3" w:tplc="061016E0" w:tentative="1">
      <w:start w:val="1"/>
      <w:numFmt w:val="bullet"/>
      <w:lvlText w:val=""/>
      <w:lvlJc w:val="left"/>
      <w:pPr>
        <w:ind w:left="2520" w:hanging="360"/>
      </w:pPr>
      <w:rPr>
        <w:rFonts w:ascii="Symbol" w:hAnsi="Symbol" w:hint="default"/>
      </w:rPr>
    </w:lvl>
    <w:lvl w:ilvl="4" w:tplc="FF482C02" w:tentative="1">
      <w:start w:val="1"/>
      <w:numFmt w:val="bullet"/>
      <w:lvlText w:val="o"/>
      <w:lvlJc w:val="left"/>
      <w:pPr>
        <w:ind w:left="3240" w:hanging="360"/>
      </w:pPr>
      <w:rPr>
        <w:rFonts w:ascii="Courier New" w:hAnsi="Courier New" w:cs="Courier New" w:hint="default"/>
      </w:rPr>
    </w:lvl>
    <w:lvl w:ilvl="5" w:tplc="C0F4FF22" w:tentative="1">
      <w:start w:val="1"/>
      <w:numFmt w:val="bullet"/>
      <w:lvlText w:val=""/>
      <w:lvlJc w:val="left"/>
      <w:pPr>
        <w:ind w:left="3960" w:hanging="360"/>
      </w:pPr>
      <w:rPr>
        <w:rFonts w:ascii="Wingdings" w:hAnsi="Wingdings" w:hint="default"/>
      </w:rPr>
    </w:lvl>
    <w:lvl w:ilvl="6" w:tplc="4452702C" w:tentative="1">
      <w:start w:val="1"/>
      <w:numFmt w:val="bullet"/>
      <w:lvlText w:val=""/>
      <w:lvlJc w:val="left"/>
      <w:pPr>
        <w:ind w:left="4680" w:hanging="360"/>
      </w:pPr>
      <w:rPr>
        <w:rFonts w:ascii="Symbol" w:hAnsi="Symbol" w:hint="default"/>
      </w:rPr>
    </w:lvl>
    <w:lvl w:ilvl="7" w:tplc="E78A5278" w:tentative="1">
      <w:start w:val="1"/>
      <w:numFmt w:val="bullet"/>
      <w:lvlText w:val="o"/>
      <w:lvlJc w:val="left"/>
      <w:pPr>
        <w:ind w:left="5400" w:hanging="360"/>
      </w:pPr>
      <w:rPr>
        <w:rFonts w:ascii="Courier New" w:hAnsi="Courier New" w:cs="Courier New" w:hint="default"/>
      </w:rPr>
    </w:lvl>
    <w:lvl w:ilvl="8" w:tplc="4C50F7D6"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67DCEA14">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AC2EF948">
      <w:numFmt w:val="bullet"/>
      <w:lvlText w:val="-"/>
      <w:lvlJc w:val="left"/>
      <w:pPr>
        <w:tabs>
          <w:tab w:val="num" w:pos="1440"/>
        </w:tabs>
        <w:ind w:left="1440" w:hanging="360"/>
      </w:pPr>
      <w:rPr>
        <w:rFonts w:ascii="Times New Roman" w:eastAsia="Times New Roman" w:hAnsi="Times New Roman" w:cs="Times New Roman" w:hint="default"/>
      </w:rPr>
    </w:lvl>
    <w:lvl w:ilvl="2" w:tplc="E3D2A652" w:tentative="1">
      <w:start w:val="1"/>
      <w:numFmt w:val="lowerRoman"/>
      <w:lvlText w:val="%3."/>
      <w:lvlJc w:val="right"/>
      <w:pPr>
        <w:tabs>
          <w:tab w:val="num" w:pos="2160"/>
        </w:tabs>
        <w:ind w:left="2160" w:hanging="180"/>
      </w:pPr>
    </w:lvl>
    <w:lvl w:ilvl="3" w:tplc="1EA02548" w:tentative="1">
      <w:start w:val="1"/>
      <w:numFmt w:val="decimal"/>
      <w:lvlText w:val="%4."/>
      <w:lvlJc w:val="left"/>
      <w:pPr>
        <w:tabs>
          <w:tab w:val="num" w:pos="2880"/>
        </w:tabs>
        <w:ind w:left="2880" w:hanging="360"/>
      </w:pPr>
    </w:lvl>
    <w:lvl w:ilvl="4" w:tplc="B1963ACA" w:tentative="1">
      <w:start w:val="1"/>
      <w:numFmt w:val="lowerLetter"/>
      <w:lvlText w:val="%5."/>
      <w:lvlJc w:val="left"/>
      <w:pPr>
        <w:tabs>
          <w:tab w:val="num" w:pos="3600"/>
        </w:tabs>
        <w:ind w:left="3600" w:hanging="360"/>
      </w:pPr>
    </w:lvl>
    <w:lvl w:ilvl="5" w:tplc="E4FE7DF2" w:tentative="1">
      <w:start w:val="1"/>
      <w:numFmt w:val="lowerRoman"/>
      <w:lvlText w:val="%6."/>
      <w:lvlJc w:val="right"/>
      <w:pPr>
        <w:tabs>
          <w:tab w:val="num" w:pos="4320"/>
        </w:tabs>
        <w:ind w:left="4320" w:hanging="180"/>
      </w:pPr>
    </w:lvl>
    <w:lvl w:ilvl="6" w:tplc="2FB0B8A2" w:tentative="1">
      <w:start w:val="1"/>
      <w:numFmt w:val="decimal"/>
      <w:lvlText w:val="%7."/>
      <w:lvlJc w:val="left"/>
      <w:pPr>
        <w:tabs>
          <w:tab w:val="num" w:pos="5040"/>
        </w:tabs>
        <w:ind w:left="5040" w:hanging="360"/>
      </w:pPr>
    </w:lvl>
    <w:lvl w:ilvl="7" w:tplc="BC0EDB00" w:tentative="1">
      <w:start w:val="1"/>
      <w:numFmt w:val="lowerLetter"/>
      <w:lvlText w:val="%8."/>
      <w:lvlJc w:val="left"/>
      <w:pPr>
        <w:tabs>
          <w:tab w:val="num" w:pos="5760"/>
        </w:tabs>
        <w:ind w:left="5760" w:hanging="360"/>
      </w:pPr>
    </w:lvl>
    <w:lvl w:ilvl="8" w:tplc="0F4C2A8E" w:tentative="1">
      <w:start w:val="1"/>
      <w:numFmt w:val="lowerRoman"/>
      <w:lvlText w:val="%9."/>
      <w:lvlJc w:val="right"/>
      <w:pPr>
        <w:tabs>
          <w:tab w:val="num" w:pos="6480"/>
        </w:tabs>
        <w:ind w:left="6480" w:hanging="180"/>
      </w:pPr>
    </w:lvl>
  </w:abstractNum>
  <w:abstractNum w:abstractNumId="13">
    <w:nsid w:val="20DD74D4"/>
    <w:multiLevelType w:val="hybridMultilevel"/>
    <w:tmpl w:val="FF06269E"/>
    <w:lvl w:ilvl="0" w:tplc="9E8CEC42">
      <w:start w:val="1"/>
      <w:numFmt w:val="decimal"/>
      <w:lvlText w:val="%1."/>
      <w:lvlJc w:val="left"/>
      <w:pPr>
        <w:ind w:left="1004" w:hanging="360"/>
      </w:pPr>
    </w:lvl>
    <w:lvl w:ilvl="1" w:tplc="374A8BCE">
      <w:start w:val="1"/>
      <w:numFmt w:val="lowerLetter"/>
      <w:lvlText w:val="%2."/>
      <w:lvlJc w:val="left"/>
      <w:pPr>
        <w:ind w:left="1724" w:hanging="360"/>
      </w:pPr>
    </w:lvl>
    <w:lvl w:ilvl="2" w:tplc="0924E8B0" w:tentative="1">
      <w:start w:val="1"/>
      <w:numFmt w:val="lowerRoman"/>
      <w:lvlText w:val="%3."/>
      <w:lvlJc w:val="right"/>
      <w:pPr>
        <w:ind w:left="2444" w:hanging="180"/>
      </w:pPr>
    </w:lvl>
    <w:lvl w:ilvl="3" w:tplc="37644024" w:tentative="1">
      <w:start w:val="1"/>
      <w:numFmt w:val="decimal"/>
      <w:lvlText w:val="%4."/>
      <w:lvlJc w:val="left"/>
      <w:pPr>
        <w:ind w:left="3164" w:hanging="360"/>
      </w:pPr>
    </w:lvl>
    <w:lvl w:ilvl="4" w:tplc="1D0A5B50" w:tentative="1">
      <w:start w:val="1"/>
      <w:numFmt w:val="lowerLetter"/>
      <w:lvlText w:val="%5."/>
      <w:lvlJc w:val="left"/>
      <w:pPr>
        <w:ind w:left="3884" w:hanging="360"/>
      </w:pPr>
    </w:lvl>
    <w:lvl w:ilvl="5" w:tplc="65061162" w:tentative="1">
      <w:start w:val="1"/>
      <w:numFmt w:val="lowerRoman"/>
      <w:lvlText w:val="%6."/>
      <w:lvlJc w:val="right"/>
      <w:pPr>
        <w:ind w:left="4604" w:hanging="180"/>
      </w:pPr>
    </w:lvl>
    <w:lvl w:ilvl="6" w:tplc="64627518" w:tentative="1">
      <w:start w:val="1"/>
      <w:numFmt w:val="decimal"/>
      <w:lvlText w:val="%7."/>
      <w:lvlJc w:val="left"/>
      <w:pPr>
        <w:ind w:left="5324" w:hanging="360"/>
      </w:pPr>
    </w:lvl>
    <w:lvl w:ilvl="7" w:tplc="A5CCFF32" w:tentative="1">
      <w:start w:val="1"/>
      <w:numFmt w:val="lowerLetter"/>
      <w:lvlText w:val="%8."/>
      <w:lvlJc w:val="left"/>
      <w:pPr>
        <w:ind w:left="6044" w:hanging="360"/>
      </w:pPr>
    </w:lvl>
    <w:lvl w:ilvl="8" w:tplc="BDAE32FA" w:tentative="1">
      <w:start w:val="1"/>
      <w:numFmt w:val="lowerRoman"/>
      <w:lvlText w:val="%9."/>
      <w:lvlJc w:val="right"/>
      <w:pPr>
        <w:ind w:left="6764" w:hanging="180"/>
      </w:pPr>
    </w:lvl>
  </w:abstractNum>
  <w:abstractNum w:abstractNumId="14">
    <w:nsid w:val="25667044"/>
    <w:multiLevelType w:val="hybridMultilevel"/>
    <w:tmpl w:val="3EE89656"/>
    <w:lvl w:ilvl="0" w:tplc="C4849244">
      <w:start w:val="1"/>
      <w:numFmt w:val="bullet"/>
      <w:lvlText w:val=""/>
      <w:lvlJc w:val="left"/>
      <w:pPr>
        <w:ind w:left="1429" w:hanging="360"/>
      </w:pPr>
      <w:rPr>
        <w:rFonts w:ascii="Symbol" w:hAnsi="Symbol" w:hint="default"/>
      </w:rPr>
    </w:lvl>
    <w:lvl w:ilvl="1" w:tplc="AA24922A" w:tentative="1">
      <w:start w:val="1"/>
      <w:numFmt w:val="bullet"/>
      <w:lvlText w:val="o"/>
      <w:lvlJc w:val="left"/>
      <w:pPr>
        <w:ind w:left="2149" w:hanging="360"/>
      </w:pPr>
      <w:rPr>
        <w:rFonts w:ascii="Courier New" w:hAnsi="Courier New" w:cs="Courier New" w:hint="default"/>
      </w:rPr>
    </w:lvl>
    <w:lvl w:ilvl="2" w:tplc="D57C787C" w:tentative="1">
      <w:start w:val="1"/>
      <w:numFmt w:val="bullet"/>
      <w:lvlText w:val=""/>
      <w:lvlJc w:val="left"/>
      <w:pPr>
        <w:ind w:left="2869" w:hanging="360"/>
      </w:pPr>
      <w:rPr>
        <w:rFonts w:ascii="Wingdings" w:hAnsi="Wingdings" w:hint="default"/>
      </w:rPr>
    </w:lvl>
    <w:lvl w:ilvl="3" w:tplc="B1EEAB66" w:tentative="1">
      <w:start w:val="1"/>
      <w:numFmt w:val="bullet"/>
      <w:lvlText w:val=""/>
      <w:lvlJc w:val="left"/>
      <w:pPr>
        <w:ind w:left="3589" w:hanging="360"/>
      </w:pPr>
      <w:rPr>
        <w:rFonts w:ascii="Symbol" w:hAnsi="Symbol" w:hint="default"/>
      </w:rPr>
    </w:lvl>
    <w:lvl w:ilvl="4" w:tplc="E89671F2" w:tentative="1">
      <w:start w:val="1"/>
      <w:numFmt w:val="bullet"/>
      <w:lvlText w:val="o"/>
      <w:lvlJc w:val="left"/>
      <w:pPr>
        <w:ind w:left="4309" w:hanging="360"/>
      </w:pPr>
      <w:rPr>
        <w:rFonts w:ascii="Courier New" w:hAnsi="Courier New" w:cs="Courier New" w:hint="default"/>
      </w:rPr>
    </w:lvl>
    <w:lvl w:ilvl="5" w:tplc="E31C5E52" w:tentative="1">
      <w:start w:val="1"/>
      <w:numFmt w:val="bullet"/>
      <w:lvlText w:val=""/>
      <w:lvlJc w:val="left"/>
      <w:pPr>
        <w:ind w:left="5029" w:hanging="360"/>
      </w:pPr>
      <w:rPr>
        <w:rFonts w:ascii="Wingdings" w:hAnsi="Wingdings" w:hint="default"/>
      </w:rPr>
    </w:lvl>
    <w:lvl w:ilvl="6" w:tplc="03A4068C" w:tentative="1">
      <w:start w:val="1"/>
      <w:numFmt w:val="bullet"/>
      <w:lvlText w:val=""/>
      <w:lvlJc w:val="left"/>
      <w:pPr>
        <w:ind w:left="5749" w:hanging="360"/>
      </w:pPr>
      <w:rPr>
        <w:rFonts w:ascii="Symbol" w:hAnsi="Symbol" w:hint="default"/>
      </w:rPr>
    </w:lvl>
    <w:lvl w:ilvl="7" w:tplc="9DA666A0" w:tentative="1">
      <w:start w:val="1"/>
      <w:numFmt w:val="bullet"/>
      <w:lvlText w:val="o"/>
      <w:lvlJc w:val="left"/>
      <w:pPr>
        <w:ind w:left="6469" w:hanging="360"/>
      </w:pPr>
      <w:rPr>
        <w:rFonts w:ascii="Courier New" w:hAnsi="Courier New" w:cs="Courier New" w:hint="default"/>
      </w:rPr>
    </w:lvl>
    <w:lvl w:ilvl="8" w:tplc="61D6A808" w:tentative="1">
      <w:start w:val="1"/>
      <w:numFmt w:val="bullet"/>
      <w:lvlText w:val=""/>
      <w:lvlJc w:val="left"/>
      <w:pPr>
        <w:ind w:left="7189" w:hanging="360"/>
      </w:pPr>
      <w:rPr>
        <w:rFonts w:ascii="Wingdings" w:hAnsi="Wingdings" w:hint="default"/>
      </w:rPr>
    </w:lvl>
  </w:abstractNum>
  <w:abstractNum w:abstractNumId="15">
    <w:nsid w:val="26926565"/>
    <w:multiLevelType w:val="hybridMultilevel"/>
    <w:tmpl w:val="66787252"/>
    <w:lvl w:ilvl="0" w:tplc="A0FA1EBA">
      <w:start w:val="1"/>
      <w:numFmt w:val="decimal"/>
      <w:lvlText w:val="%1."/>
      <w:lvlJc w:val="left"/>
      <w:pPr>
        <w:ind w:left="360" w:hanging="360"/>
      </w:pPr>
    </w:lvl>
    <w:lvl w:ilvl="1" w:tplc="22080472" w:tentative="1">
      <w:start w:val="1"/>
      <w:numFmt w:val="lowerLetter"/>
      <w:lvlText w:val="%2."/>
      <w:lvlJc w:val="left"/>
      <w:pPr>
        <w:ind w:left="1080" w:hanging="360"/>
      </w:pPr>
    </w:lvl>
    <w:lvl w:ilvl="2" w:tplc="C96493C8" w:tentative="1">
      <w:start w:val="1"/>
      <w:numFmt w:val="lowerRoman"/>
      <w:lvlText w:val="%3."/>
      <w:lvlJc w:val="right"/>
      <w:pPr>
        <w:ind w:left="1800" w:hanging="180"/>
      </w:pPr>
    </w:lvl>
    <w:lvl w:ilvl="3" w:tplc="F5D20006" w:tentative="1">
      <w:start w:val="1"/>
      <w:numFmt w:val="decimal"/>
      <w:lvlText w:val="%4."/>
      <w:lvlJc w:val="left"/>
      <w:pPr>
        <w:ind w:left="2520" w:hanging="360"/>
      </w:pPr>
    </w:lvl>
    <w:lvl w:ilvl="4" w:tplc="52CA8018" w:tentative="1">
      <w:start w:val="1"/>
      <w:numFmt w:val="lowerLetter"/>
      <w:lvlText w:val="%5."/>
      <w:lvlJc w:val="left"/>
      <w:pPr>
        <w:ind w:left="3240" w:hanging="360"/>
      </w:pPr>
    </w:lvl>
    <w:lvl w:ilvl="5" w:tplc="771A7A82" w:tentative="1">
      <w:start w:val="1"/>
      <w:numFmt w:val="lowerRoman"/>
      <w:lvlText w:val="%6."/>
      <w:lvlJc w:val="right"/>
      <w:pPr>
        <w:ind w:left="3960" w:hanging="180"/>
      </w:pPr>
    </w:lvl>
    <w:lvl w:ilvl="6" w:tplc="63F06248" w:tentative="1">
      <w:start w:val="1"/>
      <w:numFmt w:val="decimal"/>
      <w:lvlText w:val="%7."/>
      <w:lvlJc w:val="left"/>
      <w:pPr>
        <w:ind w:left="4680" w:hanging="360"/>
      </w:pPr>
    </w:lvl>
    <w:lvl w:ilvl="7" w:tplc="D868A8E8" w:tentative="1">
      <w:start w:val="1"/>
      <w:numFmt w:val="lowerLetter"/>
      <w:lvlText w:val="%8."/>
      <w:lvlJc w:val="left"/>
      <w:pPr>
        <w:ind w:left="5400" w:hanging="360"/>
      </w:pPr>
    </w:lvl>
    <w:lvl w:ilvl="8" w:tplc="52BEA604" w:tentative="1">
      <w:start w:val="1"/>
      <w:numFmt w:val="lowerRoman"/>
      <w:lvlText w:val="%9."/>
      <w:lvlJc w:val="right"/>
      <w:pPr>
        <w:ind w:left="6120" w:hanging="180"/>
      </w:pPr>
    </w:lvl>
  </w:abstractNum>
  <w:abstractNum w:abstractNumId="16">
    <w:nsid w:val="287F4428"/>
    <w:multiLevelType w:val="hybridMultilevel"/>
    <w:tmpl w:val="3FB2FA58"/>
    <w:lvl w:ilvl="0" w:tplc="EDB83864">
      <w:start w:val="1"/>
      <w:numFmt w:val="decimal"/>
      <w:lvlText w:val="%1."/>
      <w:lvlJc w:val="left"/>
      <w:pPr>
        <w:ind w:left="360" w:hanging="360"/>
      </w:pPr>
    </w:lvl>
    <w:lvl w:ilvl="1" w:tplc="E536CFE2">
      <w:start w:val="1"/>
      <w:numFmt w:val="bullet"/>
      <w:lvlText w:val=""/>
      <w:lvlJc w:val="left"/>
      <w:pPr>
        <w:ind w:left="1080" w:hanging="360"/>
      </w:pPr>
      <w:rPr>
        <w:rFonts w:ascii="Symbol" w:hAnsi="Symbol" w:hint="default"/>
      </w:rPr>
    </w:lvl>
    <w:lvl w:ilvl="2" w:tplc="A4E6A2B8" w:tentative="1">
      <w:start w:val="1"/>
      <w:numFmt w:val="lowerRoman"/>
      <w:lvlText w:val="%3."/>
      <w:lvlJc w:val="right"/>
      <w:pPr>
        <w:ind w:left="1800" w:hanging="180"/>
      </w:pPr>
    </w:lvl>
    <w:lvl w:ilvl="3" w:tplc="1B32BE18" w:tentative="1">
      <w:start w:val="1"/>
      <w:numFmt w:val="decimal"/>
      <w:lvlText w:val="%4."/>
      <w:lvlJc w:val="left"/>
      <w:pPr>
        <w:ind w:left="2520" w:hanging="360"/>
      </w:pPr>
    </w:lvl>
    <w:lvl w:ilvl="4" w:tplc="4964E70C" w:tentative="1">
      <w:start w:val="1"/>
      <w:numFmt w:val="lowerLetter"/>
      <w:lvlText w:val="%5."/>
      <w:lvlJc w:val="left"/>
      <w:pPr>
        <w:ind w:left="3240" w:hanging="360"/>
      </w:pPr>
    </w:lvl>
    <w:lvl w:ilvl="5" w:tplc="5DE23E6E" w:tentative="1">
      <w:start w:val="1"/>
      <w:numFmt w:val="lowerRoman"/>
      <w:lvlText w:val="%6."/>
      <w:lvlJc w:val="right"/>
      <w:pPr>
        <w:ind w:left="3960" w:hanging="180"/>
      </w:pPr>
    </w:lvl>
    <w:lvl w:ilvl="6" w:tplc="6658D890" w:tentative="1">
      <w:start w:val="1"/>
      <w:numFmt w:val="decimal"/>
      <w:lvlText w:val="%7."/>
      <w:lvlJc w:val="left"/>
      <w:pPr>
        <w:ind w:left="4680" w:hanging="360"/>
      </w:pPr>
    </w:lvl>
    <w:lvl w:ilvl="7" w:tplc="89D40F06" w:tentative="1">
      <w:start w:val="1"/>
      <w:numFmt w:val="lowerLetter"/>
      <w:lvlText w:val="%8."/>
      <w:lvlJc w:val="left"/>
      <w:pPr>
        <w:ind w:left="5400" w:hanging="360"/>
      </w:pPr>
    </w:lvl>
    <w:lvl w:ilvl="8" w:tplc="C0643BB8" w:tentative="1">
      <w:start w:val="1"/>
      <w:numFmt w:val="lowerRoman"/>
      <w:lvlText w:val="%9."/>
      <w:lvlJc w:val="right"/>
      <w:pPr>
        <w:ind w:left="6120" w:hanging="180"/>
      </w:pPr>
    </w:lvl>
  </w:abstractNum>
  <w:abstractNum w:abstractNumId="17">
    <w:nsid w:val="2E750C75"/>
    <w:multiLevelType w:val="hybridMultilevel"/>
    <w:tmpl w:val="7488248E"/>
    <w:lvl w:ilvl="0" w:tplc="0F96457E">
      <w:start w:val="1"/>
      <w:numFmt w:val="decimal"/>
      <w:lvlText w:val="%1."/>
      <w:lvlJc w:val="left"/>
      <w:pPr>
        <w:ind w:left="1004" w:hanging="360"/>
      </w:pPr>
    </w:lvl>
    <w:lvl w:ilvl="1" w:tplc="627209E2">
      <w:start w:val="1"/>
      <w:numFmt w:val="lowerLetter"/>
      <w:lvlText w:val="%2."/>
      <w:lvlJc w:val="left"/>
      <w:pPr>
        <w:ind w:left="1724" w:hanging="360"/>
      </w:pPr>
    </w:lvl>
    <w:lvl w:ilvl="2" w:tplc="975C10B6" w:tentative="1">
      <w:start w:val="1"/>
      <w:numFmt w:val="lowerRoman"/>
      <w:lvlText w:val="%3."/>
      <w:lvlJc w:val="right"/>
      <w:pPr>
        <w:ind w:left="2444" w:hanging="180"/>
      </w:pPr>
    </w:lvl>
    <w:lvl w:ilvl="3" w:tplc="98F0BC3E" w:tentative="1">
      <w:start w:val="1"/>
      <w:numFmt w:val="decimal"/>
      <w:lvlText w:val="%4."/>
      <w:lvlJc w:val="left"/>
      <w:pPr>
        <w:ind w:left="3164" w:hanging="360"/>
      </w:pPr>
    </w:lvl>
    <w:lvl w:ilvl="4" w:tplc="06C29B30" w:tentative="1">
      <w:start w:val="1"/>
      <w:numFmt w:val="lowerLetter"/>
      <w:lvlText w:val="%5."/>
      <w:lvlJc w:val="left"/>
      <w:pPr>
        <w:ind w:left="3884" w:hanging="360"/>
      </w:pPr>
    </w:lvl>
    <w:lvl w:ilvl="5" w:tplc="F29CF3A4" w:tentative="1">
      <w:start w:val="1"/>
      <w:numFmt w:val="lowerRoman"/>
      <w:lvlText w:val="%6."/>
      <w:lvlJc w:val="right"/>
      <w:pPr>
        <w:ind w:left="4604" w:hanging="180"/>
      </w:pPr>
    </w:lvl>
    <w:lvl w:ilvl="6" w:tplc="95126F58" w:tentative="1">
      <w:start w:val="1"/>
      <w:numFmt w:val="decimal"/>
      <w:lvlText w:val="%7."/>
      <w:lvlJc w:val="left"/>
      <w:pPr>
        <w:ind w:left="5324" w:hanging="360"/>
      </w:pPr>
    </w:lvl>
    <w:lvl w:ilvl="7" w:tplc="0E1E0022" w:tentative="1">
      <w:start w:val="1"/>
      <w:numFmt w:val="lowerLetter"/>
      <w:lvlText w:val="%8."/>
      <w:lvlJc w:val="left"/>
      <w:pPr>
        <w:ind w:left="6044" w:hanging="360"/>
      </w:pPr>
    </w:lvl>
    <w:lvl w:ilvl="8" w:tplc="903CEE70" w:tentative="1">
      <w:start w:val="1"/>
      <w:numFmt w:val="lowerRoman"/>
      <w:lvlText w:val="%9."/>
      <w:lvlJc w:val="right"/>
      <w:pPr>
        <w:ind w:left="6764" w:hanging="180"/>
      </w:pPr>
    </w:lvl>
  </w:abstractNum>
  <w:abstractNum w:abstractNumId="18">
    <w:nsid w:val="300B620B"/>
    <w:multiLevelType w:val="hybridMultilevel"/>
    <w:tmpl w:val="23A00334"/>
    <w:lvl w:ilvl="0" w:tplc="056A1B7A">
      <w:start w:val="1"/>
      <w:numFmt w:val="decimal"/>
      <w:lvlText w:val="%1."/>
      <w:lvlJc w:val="left"/>
      <w:pPr>
        <w:ind w:left="720" w:hanging="360"/>
      </w:pPr>
    </w:lvl>
    <w:lvl w:ilvl="1" w:tplc="9CF29302" w:tentative="1">
      <w:start w:val="1"/>
      <w:numFmt w:val="lowerLetter"/>
      <w:lvlText w:val="%2."/>
      <w:lvlJc w:val="left"/>
      <w:pPr>
        <w:ind w:left="1440" w:hanging="360"/>
      </w:pPr>
    </w:lvl>
    <w:lvl w:ilvl="2" w:tplc="3DCC0D14" w:tentative="1">
      <w:start w:val="1"/>
      <w:numFmt w:val="lowerRoman"/>
      <w:lvlText w:val="%3."/>
      <w:lvlJc w:val="right"/>
      <w:pPr>
        <w:ind w:left="2160" w:hanging="180"/>
      </w:pPr>
    </w:lvl>
    <w:lvl w:ilvl="3" w:tplc="1D6AD5B6" w:tentative="1">
      <w:start w:val="1"/>
      <w:numFmt w:val="decimal"/>
      <w:lvlText w:val="%4."/>
      <w:lvlJc w:val="left"/>
      <w:pPr>
        <w:ind w:left="2880" w:hanging="360"/>
      </w:pPr>
    </w:lvl>
    <w:lvl w:ilvl="4" w:tplc="201C50CA" w:tentative="1">
      <w:start w:val="1"/>
      <w:numFmt w:val="lowerLetter"/>
      <w:lvlText w:val="%5."/>
      <w:lvlJc w:val="left"/>
      <w:pPr>
        <w:ind w:left="3600" w:hanging="360"/>
      </w:pPr>
    </w:lvl>
    <w:lvl w:ilvl="5" w:tplc="E2927B30" w:tentative="1">
      <w:start w:val="1"/>
      <w:numFmt w:val="lowerRoman"/>
      <w:lvlText w:val="%6."/>
      <w:lvlJc w:val="right"/>
      <w:pPr>
        <w:ind w:left="4320" w:hanging="180"/>
      </w:pPr>
    </w:lvl>
    <w:lvl w:ilvl="6" w:tplc="5BC296AA" w:tentative="1">
      <w:start w:val="1"/>
      <w:numFmt w:val="decimal"/>
      <w:lvlText w:val="%7."/>
      <w:lvlJc w:val="left"/>
      <w:pPr>
        <w:ind w:left="5040" w:hanging="360"/>
      </w:pPr>
    </w:lvl>
    <w:lvl w:ilvl="7" w:tplc="842C1914" w:tentative="1">
      <w:start w:val="1"/>
      <w:numFmt w:val="lowerLetter"/>
      <w:lvlText w:val="%8."/>
      <w:lvlJc w:val="left"/>
      <w:pPr>
        <w:ind w:left="5760" w:hanging="360"/>
      </w:pPr>
    </w:lvl>
    <w:lvl w:ilvl="8" w:tplc="8C504C44" w:tentative="1">
      <w:start w:val="1"/>
      <w:numFmt w:val="lowerRoman"/>
      <w:lvlText w:val="%9."/>
      <w:lvlJc w:val="right"/>
      <w:pPr>
        <w:ind w:left="6480" w:hanging="180"/>
      </w:pPr>
    </w:lvl>
  </w:abstractNum>
  <w:abstractNum w:abstractNumId="19">
    <w:nsid w:val="307B2580"/>
    <w:multiLevelType w:val="hybridMultilevel"/>
    <w:tmpl w:val="D6A28712"/>
    <w:lvl w:ilvl="0" w:tplc="A3DA630E">
      <w:start w:val="1"/>
      <w:numFmt w:val="bullet"/>
      <w:lvlText w:val=""/>
      <w:lvlJc w:val="left"/>
      <w:pPr>
        <w:ind w:left="720" w:hanging="360"/>
      </w:pPr>
      <w:rPr>
        <w:rFonts w:ascii="Symbol" w:hAnsi="Symbol" w:hint="default"/>
      </w:rPr>
    </w:lvl>
    <w:lvl w:ilvl="1" w:tplc="92F6540E" w:tentative="1">
      <w:start w:val="1"/>
      <w:numFmt w:val="bullet"/>
      <w:lvlText w:val="o"/>
      <w:lvlJc w:val="left"/>
      <w:pPr>
        <w:ind w:left="1440" w:hanging="360"/>
      </w:pPr>
      <w:rPr>
        <w:rFonts w:ascii="Courier New" w:hAnsi="Courier New" w:cs="Courier New" w:hint="default"/>
      </w:rPr>
    </w:lvl>
    <w:lvl w:ilvl="2" w:tplc="221E5692" w:tentative="1">
      <w:start w:val="1"/>
      <w:numFmt w:val="bullet"/>
      <w:lvlText w:val=""/>
      <w:lvlJc w:val="left"/>
      <w:pPr>
        <w:ind w:left="2160" w:hanging="360"/>
      </w:pPr>
      <w:rPr>
        <w:rFonts w:ascii="Wingdings" w:hAnsi="Wingdings" w:hint="default"/>
      </w:rPr>
    </w:lvl>
    <w:lvl w:ilvl="3" w:tplc="A38CD1E4" w:tentative="1">
      <w:start w:val="1"/>
      <w:numFmt w:val="bullet"/>
      <w:lvlText w:val=""/>
      <w:lvlJc w:val="left"/>
      <w:pPr>
        <w:ind w:left="2880" w:hanging="360"/>
      </w:pPr>
      <w:rPr>
        <w:rFonts w:ascii="Symbol" w:hAnsi="Symbol" w:hint="default"/>
      </w:rPr>
    </w:lvl>
    <w:lvl w:ilvl="4" w:tplc="CBCE2B10" w:tentative="1">
      <w:start w:val="1"/>
      <w:numFmt w:val="bullet"/>
      <w:lvlText w:val="o"/>
      <w:lvlJc w:val="left"/>
      <w:pPr>
        <w:ind w:left="3600" w:hanging="360"/>
      </w:pPr>
      <w:rPr>
        <w:rFonts w:ascii="Courier New" w:hAnsi="Courier New" w:cs="Courier New" w:hint="default"/>
      </w:rPr>
    </w:lvl>
    <w:lvl w:ilvl="5" w:tplc="6E08AEA4" w:tentative="1">
      <w:start w:val="1"/>
      <w:numFmt w:val="bullet"/>
      <w:lvlText w:val=""/>
      <w:lvlJc w:val="left"/>
      <w:pPr>
        <w:ind w:left="4320" w:hanging="360"/>
      </w:pPr>
      <w:rPr>
        <w:rFonts w:ascii="Wingdings" w:hAnsi="Wingdings" w:hint="default"/>
      </w:rPr>
    </w:lvl>
    <w:lvl w:ilvl="6" w:tplc="7D083966" w:tentative="1">
      <w:start w:val="1"/>
      <w:numFmt w:val="bullet"/>
      <w:lvlText w:val=""/>
      <w:lvlJc w:val="left"/>
      <w:pPr>
        <w:ind w:left="5040" w:hanging="360"/>
      </w:pPr>
      <w:rPr>
        <w:rFonts w:ascii="Symbol" w:hAnsi="Symbol" w:hint="default"/>
      </w:rPr>
    </w:lvl>
    <w:lvl w:ilvl="7" w:tplc="56149242" w:tentative="1">
      <w:start w:val="1"/>
      <w:numFmt w:val="bullet"/>
      <w:lvlText w:val="o"/>
      <w:lvlJc w:val="left"/>
      <w:pPr>
        <w:ind w:left="5760" w:hanging="360"/>
      </w:pPr>
      <w:rPr>
        <w:rFonts w:ascii="Courier New" w:hAnsi="Courier New" w:cs="Courier New" w:hint="default"/>
      </w:rPr>
    </w:lvl>
    <w:lvl w:ilvl="8" w:tplc="7C02E8E8"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1B68C8E4">
      <w:start w:val="1"/>
      <w:numFmt w:val="decimal"/>
      <w:lvlText w:val="%1."/>
      <w:lvlJc w:val="left"/>
      <w:pPr>
        <w:tabs>
          <w:tab w:val="num" w:pos="360"/>
        </w:tabs>
        <w:ind w:left="360" w:hanging="360"/>
      </w:pPr>
    </w:lvl>
    <w:lvl w:ilvl="1" w:tplc="5D364340" w:tentative="1">
      <w:start w:val="1"/>
      <w:numFmt w:val="lowerLetter"/>
      <w:lvlText w:val="%2."/>
      <w:lvlJc w:val="left"/>
      <w:pPr>
        <w:tabs>
          <w:tab w:val="num" w:pos="1080"/>
        </w:tabs>
        <w:ind w:left="1080" w:hanging="360"/>
      </w:pPr>
    </w:lvl>
    <w:lvl w:ilvl="2" w:tplc="46C43658" w:tentative="1">
      <w:start w:val="1"/>
      <w:numFmt w:val="lowerRoman"/>
      <w:lvlText w:val="%3."/>
      <w:lvlJc w:val="right"/>
      <w:pPr>
        <w:tabs>
          <w:tab w:val="num" w:pos="1800"/>
        </w:tabs>
        <w:ind w:left="1800" w:hanging="180"/>
      </w:pPr>
    </w:lvl>
    <w:lvl w:ilvl="3" w:tplc="56F2E3D2" w:tentative="1">
      <w:start w:val="1"/>
      <w:numFmt w:val="decimal"/>
      <w:lvlText w:val="%4."/>
      <w:lvlJc w:val="left"/>
      <w:pPr>
        <w:tabs>
          <w:tab w:val="num" w:pos="2520"/>
        </w:tabs>
        <w:ind w:left="2520" w:hanging="360"/>
      </w:pPr>
    </w:lvl>
    <w:lvl w:ilvl="4" w:tplc="A382649A" w:tentative="1">
      <w:start w:val="1"/>
      <w:numFmt w:val="lowerLetter"/>
      <w:lvlText w:val="%5."/>
      <w:lvlJc w:val="left"/>
      <w:pPr>
        <w:tabs>
          <w:tab w:val="num" w:pos="3240"/>
        </w:tabs>
        <w:ind w:left="3240" w:hanging="360"/>
      </w:pPr>
    </w:lvl>
    <w:lvl w:ilvl="5" w:tplc="FA22776E" w:tentative="1">
      <w:start w:val="1"/>
      <w:numFmt w:val="lowerRoman"/>
      <w:lvlText w:val="%6."/>
      <w:lvlJc w:val="right"/>
      <w:pPr>
        <w:tabs>
          <w:tab w:val="num" w:pos="3960"/>
        </w:tabs>
        <w:ind w:left="3960" w:hanging="180"/>
      </w:pPr>
    </w:lvl>
    <w:lvl w:ilvl="6" w:tplc="37D0B6DA" w:tentative="1">
      <w:start w:val="1"/>
      <w:numFmt w:val="decimal"/>
      <w:lvlText w:val="%7."/>
      <w:lvlJc w:val="left"/>
      <w:pPr>
        <w:tabs>
          <w:tab w:val="num" w:pos="4680"/>
        </w:tabs>
        <w:ind w:left="4680" w:hanging="360"/>
      </w:pPr>
    </w:lvl>
    <w:lvl w:ilvl="7" w:tplc="7332C742" w:tentative="1">
      <w:start w:val="1"/>
      <w:numFmt w:val="lowerLetter"/>
      <w:lvlText w:val="%8."/>
      <w:lvlJc w:val="left"/>
      <w:pPr>
        <w:tabs>
          <w:tab w:val="num" w:pos="5400"/>
        </w:tabs>
        <w:ind w:left="5400" w:hanging="360"/>
      </w:pPr>
    </w:lvl>
    <w:lvl w:ilvl="8" w:tplc="EC4E10DC" w:tentative="1">
      <w:start w:val="1"/>
      <w:numFmt w:val="lowerRoman"/>
      <w:lvlText w:val="%9."/>
      <w:lvlJc w:val="right"/>
      <w:pPr>
        <w:tabs>
          <w:tab w:val="num" w:pos="6120"/>
        </w:tabs>
        <w:ind w:left="6120" w:hanging="180"/>
      </w:pPr>
    </w:lvl>
  </w:abstractNum>
  <w:abstractNum w:abstractNumId="21">
    <w:nsid w:val="31BE12B4"/>
    <w:multiLevelType w:val="hybridMultilevel"/>
    <w:tmpl w:val="C27EE080"/>
    <w:lvl w:ilvl="0" w:tplc="CC66F702">
      <w:start w:val="1"/>
      <w:numFmt w:val="decimal"/>
      <w:lvlText w:val="%1."/>
      <w:lvlJc w:val="left"/>
      <w:pPr>
        <w:tabs>
          <w:tab w:val="num" w:pos="1015"/>
        </w:tabs>
        <w:ind w:left="1015" w:hanging="360"/>
      </w:pPr>
      <w:rPr>
        <w:rFonts w:hint="default"/>
        <w:color w:val="auto"/>
      </w:rPr>
    </w:lvl>
    <w:lvl w:ilvl="1" w:tplc="AA2E51AE">
      <w:start w:val="1"/>
      <w:numFmt w:val="bullet"/>
      <w:lvlText w:val="o"/>
      <w:lvlJc w:val="left"/>
      <w:pPr>
        <w:tabs>
          <w:tab w:val="num" w:pos="1735"/>
        </w:tabs>
        <w:ind w:left="1735" w:hanging="360"/>
      </w:pPr>
      <w:rPr>
        <w:rFonts w:ascii="Courier New" w:hAnsi="Courier New" w:cs="Courier New" w:hint="default"/>
      </w:rPr>
    </w:lvl>
    <w:lvl w:ilvl="2" w:tplc="0EECF322" w:tentative="1">
      <w:start w:val="1"/>
      <w:numFmt w:val="bullet"/>
      <w:lvlText w:val=""/>
      <w:lvlJc w:val="left"/>
      <w:pPr>
        <w:tabs>
          <w:tab w:val="num" w:pos="2455"/>
        </w:tabs>
        <w:ind w:left="2455" w:hanging="360"/>
      </w:pPr>
      <w:rPr>
        <w:rFonts w:ascii="Wingdings" w:hAnsi="Wingdings" w:hint="default"/>
      </w:rPr>
    </w:lvl>
    <w:lvl w:ilvl="3" w:tplc="2362BA00" w:tentative="1">
      <w:start w:val="1"/>
      <w:numFmt w:val="bullet"/>
      <w:lvlText w:val=""/>
      <w:lvlJc w:val="left"/>
      <w:pPr>
        <w:tabs>
          <w:tab w:val="num" w:pos="3175"/>
        </w:tabs>
        <w:ind w:left="3175" w:hanging="360"/>
      </w:pPr>
      <w:rPr>
        <w:rFonts w:ascii="Symbol" w:hAnsi="Symbol" w:hint="default"/>
      </w:rPr>
    </w:lvl>
    <w:lvl w:ilvl="4" w:tplc="485A3A54" w:tentative="1">
      <w:start w:val="1"/>
      <w:numFmt w:val="bullet"/>
      <w:lvlText w:val="o"/>
      <w:lvlJc w:val="left"/>
      <w:pPr>
        <w:tabs>
          <w:tab w:val="num" w:pos="3895"/>
        </w:tabs>
        <w:ind w:left="3895" w:hanging="360"/>
      </w:pPr>
      <w:rPr>
        <w:rFonts w:ascii="Courier New" w:hAnsi="Courier New" w:cs="Courier New" w:hint="default"/>
      </w:rPr>
    </w:lvl>
    <w:lvl w:ilvl="5" w:tplc="36D04554" w:tentative="1">
      <w:start w:val="1"/>
      <w:numFmt w:val="bullet"/>
      <w:lvlText w:val=""/>
      <w:lvlJc w:val="left"/>
      <w:pPr>
        <w:tabs>
          <w:tab w:val="num" w:pos="4615"/>
        </w:tabs>
        <w:ind w:left="4615" w:hanging="360"/>
      </w:pPr>
      <w:rPr>
        <w:rFonts w:ascii="Wingdings" w:hAnsi="Wingdings" w:hint="default"/>
      </w:rPr>
    </w:lvl>
    <w:lvl w:ilvl="6" w:tplc="10387F7C" w:tentative="1">
      <w:start w:val="1"/>
      <w:numFmt w:val="bullet"/>
      <w:lvlText w:val=""/>
      <w:lvlJc w:val="left"/>
      <w:pPr>
        <w:tabs>
          <w:tab w:val="num" w:pos="5335"/>
        </w:tabs>
        <w:ind w:left="5335" w:hanging="360"/>
      </w:pPr>
      <w:rPr>
        <w:rFonts w:ascii="Symbol" w:hAnsi="Symbol" w:hint="default"/>
      </w:rPr>
    </w:lvl>
    <w:lvl w:ilvl="7" w:tplc="3A509542" w:tentative="1">
      <w:start w:val="1"/>
      <w:numFmt w:val="bullet"/>
      <w:lvlText w:val="o"/>
      <w:lvlJc w:val="left"/>
      <w:pPr>
        <w:tabs>
          <w:tab w:val="num" w:pos="6055"/>
        </w:tabs>
        <w:ind w:left="6055" w:hanging="360"/>
      </w:pPr>
      <w:rPr>
        <w:rFonts w:ascii="Courier New" w:hAnsi="Courier New" w:cs="Courier New" w:hint="default"/>
      </w:rPr>
    </w:lvl>
    <w:lvl w:ilvl="8" w:tplc="848C75FA" w:tentative="1">
      <w:start w:val="1"/>
      <w:numFmt w:val="bullet"/>
      <w:lvlText w:val=""/>
      <w:lvlJc w:val="left"/>
      <w:pPr>
        <w:tabs>
          <w:tab w:val="num" w:pos="6775"/>
        </w:tabs>
        <w:ind w:left="6775" w:hanging="360"/>
      </w:pPr>
      <w:rPr>
        <w:rFonts w:ascii="Wingdings" w:hAnsi="Wingdings" w:hint="default"/>
      </w:rPr>
    </w:lvl>
  </w:abstractNum>
  <w:abstractNum w:abstractNumId="22">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8C06504"/>
    <w:multiLevelType w:val="hybridMultilevel"/>
    <w:tmpl w:val="77625BC2"/>
    <w:lvl w:ilvl="0" w:tplc="8408B33C">
      <w:start w:val="1"/>
      <w:numFmt w:val="decimal"/>
      <w:lvlText w:val="%1."/>
      <w:lvlJc w:val="left"/>
      <w:pPr>
        <w:ind w:left="720" w:hanging="360"/>
      </w:pPr>
      <w:rPr>
        <w:rFonts w:eastAsia="Calibri" w:hint="default"/>
      </w:rPr>
    </w:lvl>
    <w:lvl w:ilvl="1" w:tplc="7F2C5242" w:tentative="1">
      <w:start w:val="1"/>
      <w:numFmt w:val="lowerLetter"/>
      <w:lvlText w:val="%2."/>
      <w:lvlJc w:val="left"/>
      <w:pPr>
        <w:ind w:left="1440" w:hanging="360"/>
      </w:pPr>
    </w:lvl>
    <w:lvl w:ilvl="2" w:tplc="107CBC72" w:tentative="1">
      <w:start w:val="1"/>
      <w:numFmt w:val="lowerRoman"/>
      <w:lvlText w:val="%3."/>
      <w:lvlJc w:val="right"/>
      <w:pPr>
        <w:ind w:left="2160" w:hanging="180"/>
      </w:pPr>
    </w:lvl>
    <w:lvl w:ilvl="3" w:tplc="18806ACA" w:tentative="1">
      <w:start w:val="1"/>
      <w:numFmt w:val="decimal"/>
      <w:lvlText w:val="%4."/>
      <w:lvlJc w:val="left"/>
      <w:pPr>
        <w:ind w:left="2880" w:hanging="360"/>
      </w:pPr>
    </w:lvl>
    <w:lvl w:ilvl="4" w:tplc="3A9260F4" w:tentative="1">
      <w:start w:val="1"/>
      <w:numFmt w:val="lowerLetter"/>
      <w:lvlText w:val="%5."/>
      <w:lvlJc w:val="left"/>
      <w:pPr>
        <w:ind w:left="3600" w:hanging="360"/>
      </w:pPr>
    </w:lvl>
    <w:lvl w:ilvl="5" w:tplc="DA8477FA" w:tentative="1">
      <w:start w:val="1"/>
      <w:numFmt w:val="lowerRoman"/>
      <w:lvlText w:val="%6."/>
      <w:lvlJc w:val="right"/>
      <w:pPr>
        <w:ind w:left="4320" w:hanging="180"/>
      </w:pPr>
    </w:lvl>
    <w:lvl w:ilvl="6" w:tplc="5714EB30" w:tentative="1">
      <w:start w:val="1"/>
      <w:numFmt w:val="decimal"/>
      <w:lvlText w:val="%7."/>
      <w:lvlJc w:val="left"/>
      <w:pPr>
        <w:ind w:left="5040" w:hanging="360"/>
      </w:pPr>
    </w:lvl>
    <w:lvl w:ilvl="7" w:tplc="507ADE6C" w:tentative="1">
      <w:start w:val="1"/>
      <w:numFmt w:val="lowerLetter"/>
      <w:lvlText w:val="%8."/>
      <w:lvlJc w:val="left"/>
      <w:pPr>
        <w:ind w:left="5760" w:hanging="360"/>
      </w:pPr>
    </w:lvl>
    <w:lvl w:ilvl="8" w:tplc="89284D48" w:tentative="1">
      <w:start w:val="1"/>
      <w:numFmt w:val="lowerRoman"/>
      <w:lvlText w:val="%9."/>
      <w:lvlJc w:val="right"/>
      <w:pPr>
        <w:ind w:left="6480" w:hanging="180"/>
      </w:p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7E948244">
      <w:start w:val="1"/>
      <w:numFmt w:val="bullet"/>
      <w:lvlText w:val=""/>
      <w:lvlJc w:val="left"/>
      <w:pPr>
        <w:ind w:left="720" w:hanging="360"/>
      </w:pPr>
      <w:rPr>
        <w:rFonts w:ascii="Symbol" w:hAnsi="Symbol" w:hint="default"/>
        <w:color w:val="auto"/>
      </w:rPr>
    </w:lvl>
    <w:lvl w:ilvl="1" w:tplc="F8DEDF10" w:tentative="1">
      <w:start w:val="1"/>
      <w:numFmt w:val="bullet"/>
      <w:lvlText w:val="o"/>
      <w:lvlJc w:val="left"/>
      <w:pPr>
        <w:ind w:left="1440" w:hanging="360"/>
      </w:pPr>
      <w:rPr>
        <w:rFonts w:ascii="Courier New" w:hAnsi="Courier New" w:cs="Courier New" w:hint="default"/>
      </w:rPr>
    </w:lvl>
    <w:lvl w:ilvl="2" w:tplc="F370DA92" w:tentative="1">
      <w:start w:val="1"/>
      <w:numFmt w:val="bullet"/>
      <w:lvlText w:val=""/>
      <w:lvlJc w:val="left"/>
      <w:pPr>
        <w:ind w:left="2160" w:hanging="360"/>
      </w:pPr>
      <w:rPr>
        <w:rFonts w:ascii="Wingdings" w:hAnsi="Wingdings" w:hint="default"/>
      </w:rPr>
    </w:lvl>
    <w:lvl w:ilvl="3" w:tplc="93C688A8" w:tentative="1">
      <w:start w:val="1"/>
      <w:numFmt w:val="bullet"/>
      <w:lvlText w:val=""/>
      <w:lvlJc w:val="left"/>
      <w:pPr>
        <w:ind w:left="2880" w:hanging="360"/>
      </w:pPr>
      <w:rPr>
        <w:rFonts w:ascii="Symbol" w:hAnsi="Symbol" w:hint="default"/>
      </w:rPr>
    </w:lvl>
    <w:lvl w:ilvl="4" w:tplc="17BE1460" w:tentative="1">
      <w:start w:val="1"/>
      <w:numFmt w:val="bullet"/>
      <w:lvlText w:val="o"/>
      <w:lvlJc w:val="left"/>
      <w:pPr>
        <w:ind w:left="3600" w:hanging="360"/>
      </w:pPr>
      <w:rPr>
        <w:rFonts w:ascii="Courier New" w:hAnsi="Courier New" w:cs="Courier New" w:hint="default"/>
      </w:rPr>
    </w:lvl>
    <w:lvl w:ilvl="5" w:tplc="0EA06BD2" w:tentative="1">
      <w:start w:val="1"/>
      <w:numFmt w:val="bullet"/>
      <w:lvlText w:val=""/>
      <w:lvlJc w:val="left"/>
      <w:pPr>
        <w:ind w:left="4320" w:hanging="360"/>
      </w:pPr>
      <w:rPr>
        <w:rFonts w:ascii="Wingdings" w:hAnsi="Wingdings" w:hint="default"/>
      </w:rPr>
    </w:lvl>
    <w:lvl w:ilvl="6" w:tplc="E8D25B64" w:tentative="1">
      <w:start w:val="1"/>
      <w:numFmt w:val="bullet"/>
      <w:lvlText w:val=""/>
      <w:lvlJc w:val="left"/>
      <w:pPr>
        <w:ind w:left="5040" w:hanging="360"/>
      </w:pPr>
      <w:rPr>
        <w:rFonts w:ascii="Symbol" w:hAnsi="Symbol" w:hint="default"/>
      </w:rPr>
    </w:lvl>
    <w:lvl w:ilvl="7" w:tplc="85E66A78" w:tentative="1">
      <w:start w:val="1"/>
      <w:numFmt w:val="bullet"/>
      <w:lvlText w:val="o"/>
      <w:lvlJc w:val="left"/>
      <w:pPr>
        <w:ind w:left="5760" w:hanging="360"/>
      </w:pPr>
      <w:rPr>
        <w:rFonts w:ascii="Courier New" w:hAnsi="Courier New" w:cs="Courier New" w:hint="default"/>
      </w:rPr>
    </w:lvl>
    <w:lvl w:ilvl="8" w:tplc="055E29EC"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BE900B5C">
      <w:start w:val="1"/>
      <w:numFmt w:val="decimal"/>
      <w:lvlText w:val="%1."/>
      <w:lvlJc w:val="left"/>
      <w:pPr>
        <w:tabs>
          <w:tab w:val="num" w:pos="1080"/>
        </w:tabs>
        <w:ind w:left="1080" w:hanging="360"/>
      </w:pPr>
      <w:rPr>
        <w:rFonts w:hint="default"/>
      </w:rPr>
    </w:lvl>
    <w:lvl w:ilvl="1" w:tplc="4E20B2D2" w:tentative="1">
      <w:start w:val="1"/>
      <w:numFmt w:val="bullet"/>
      <w:lvlText w:val="o"/>
      <w:lvlJc w:val="left"/>
      <w:pPr>
        <w:tabs>
          <w:tab w:val="num" w:pos="1800"/>
        </w:tabs>
        <w:ind w:left="1800" w:hanging="360"/>
      </w:pPr>
      <w:rPr>
        <w:rFonts w:ascii="Courier New" w:hAnsi="Courier New" w:cs="Courier New" w:hint="default"/>
      </w:rPr>
    </w:lvl>
    <w:lvl w:ilvl="2" w:tplc="A6D02238" w:tentative="1">
      <w:start w:val="1"/>
      <w:numFmt w:val="bullet"/>
      <w:lvlText w:val=""/>
      <w:lvlJc w:val="left"/>
      <w:pPr>
        <w:tabs>
          <w:tab w:val="num" w:pos="2520"/>
        </w:tabs>
        <w:ind w:left="2520" w:hanging="360"/>
      </w:pPr>
      <w:rPr>
        <w:rFonts w:ascii="Wingdings" w:hAnsi="Wingdings" w:hint="default"/>
      </w:rPr>
    </w:lvl>
    <w:lvl w:ilvl="3" w:tplc="372E3012" w:tentative="1">
      <w:start w:val="1"/>
      <w:numFmt w:val="bullet"/>
      <w:lvlText w:val=""/>
      <w:lvlJc w:val="left"/>
      <w:pPr>
        <w:tabs>
          <w:tab w:val="num" w:pos="3240"/>
        </w:tabs>
        <w:ind w:left="3240" w:hanging="360"/>
      </w:pPr>
      <w:rPr>
        <w:rFonts w:ascii="Symbol" w:hAnsi="Symbol" w:hint="default"/>
      </w:rPr>
    </w:lvl>
    <w:lvl w:ilvl="4" w:tplc="8DF8C6AE" w:tentative="1">
      <w:start w:val="1"/>
      <w:numFmt w:val="bullet"/>
      <w:lvlText w:val="o"/>
      <w:lvlJc w:val="left"/>
      <w:pPr>
        <w:tabs>
          <w:tab w:val="num" w:pos="3960"/>
        </w:tabs>
        <w:ind w:left="3960" w:hanging="360"/>
      </w:pPr>
      <w:rPr>
        <w:rFonts w:ascii="Courier New" w:hAnsi="Courier New" w:cs="Courier New" w:hint="default"/>
      </w:rPr>
    </w:lvl>
    <w:lvl w:ilvl="5" w:tplc="76426778" w:tentative="1">
      <w:start w:val="1"/>
      <w:numFmt w:val="bullet"/>
      <w:lvlText w:val=""/>
      <w:lvlJc w:val="left"/>
      <w:pPr>
        <w:tabs>
          <w:tab w:val="num" w:pos="4680"/>
        </w:tabs>
        <w:ind w:left="4680" w:hanging="360"/>
      </w:pPr>
      <w:rPr>
        <w:rFonts w:ascii="Wingdings" w:hAnsi="Wingdings" w:hint="default"/>
      </w:rPr>
    </w:lvl>
    <w:lvl w:ilvl="6" w:tplc="0728F760" w:tentative="1">
      <w:start w:val="1"/>
      <w:numFmt w:val="bullet"/>
      <w:lvlText w:val=""/>
      <w:lvlJc w:val="left"/>
      <w:pPr>
        <w:tabs>
          <w:tab w:val="num" w:pos="5400"/>
        </w:tabs>
        <w:ind w:left="5400" w:hanging="360"/>
      </w:pPr>
      <w:rPr>
        <w:rFonts w:ascii="Symbol" w:hAnsi="Symbol" w:hint="default"/>
      </w:rPr>
    </w:lvl>
    <w:lvl w:ilvl="7" w:tplc="CE6225C6" w:tentative="1">
      <w:start w:val="1"/>
      <w:numFmt w:val="bullet"/>
      <w:lvlText w:val="o"/>
      <w:lvlJc w:val="left"/>
      <w:pPr>
        <w:tabs>
          <w:tab w:val="num" w:pos="6120"/>
        </w:tabs>
        <w:ind w:left="6120" w:hanging="360"/>
      </w:pPr>
      <w:rPr>
        <w:rFonts w:ascii="Courier New" w:hAnsi="Courier New" w:cs="Courier New" w:hint="default"/>
      </w:rPr>
    </w:lvl>
    <w:lvl w:ilvl="8" w:tplc="7624C4B6" w:tentative="1">
      <w:start w:val="1"/>
      <w:numFmt w:val="bullet"/>
      <w:lvlText w:val=""/>
      <w:lvlJc w:val="left"/>
      <w:pPr>
        <w:tabs>
          <w:tab w:val="num" w:pos="6840"/>
        </w:tabs>
        <w:ind w:left="6840" w:hanging="360"/>
      </w:pPr>
      <w:rPr>
        <w:rFonts w:ascii="Wingdings" w:hAnsi="Wingdings" w:hint="default"/>
      </w:rPr>
    </w:lvl>
  </w:abstractNum>
  <w:abstractNum w:abstractNumId="27">
    <w:nsid w:val="3FC34AC3"/>
    <w:multiLevelType w:val="hybridMultilevel"/>
    <w:tmpl w:val="77625BC2"/>
    <w:lvl w:ilvl="0" w:tplc="6B4CBF8E">
      <w:start w:val="1"/>
      <w:numFmt w:val="decimal"/>
      <w:lvlText w:val="%1."/>
      <w:lvlJc w:val="left"/>
      <w:pPr>
        <w:ind w:left="720" w:hanging="360"/>
      </w:pPr>
      <w:rPr>
        <w:rFonts w:eastAsia="Calibri" w:hint="default"/>
      </w:rPr>
    </w:lvl>
    <w:lvl w:ilvl="1" w:tplc="65AAA780" w:tentative="1">
      <w:start w:val="1"/>
      <w:numFmt w:val="lowerLetter"/>
      <w:lvlText w:val="%2."/>
      <w:lvlJc w:val="left"/>
      <w:pPr>
        <w:ind w:left="1440" w:hanging="360"/>
      </w:pPr>
    </w:lvl>
    <w:lvl w:ilvl="2" w:tplc="8AEAA3BC" w:tentative="1">
      <w:start w:val="1"/>
      <w:numFmt w:val="lowerRoman"/>
      <w:lvlText w:val="%3."/>
      <w:lvlJc w:val="right"/>
      <w:pPr>
        <w:ind w:left="2160" w:hanging="180"/>
      </w:pPr>
    </w:lvl>
    <w:lvl w:ilvl="3" w:tplc="CDDC2894" w:tentative="1">
      <w:start w:val="1"/>
      <w:numFmt w:val="decimal"/>
      <w:lvlText w:val="%4."/>
      <w:lvlJc w:val="left"/>
      <w:pPr>
        <w:ind w:left="2880" w:hanging="360"/>
      </w:pPr>
    </w:lvl>
    <w:lvl w:ilvl="4" w:tplc="3022F9A8" w:tentative="1">
      <w:start w:val="1"/>
      <w:numFmt w:val="lowerLetter"/>
      <w:lvlText w:val="%5."/>
      <w:lvlJc w:val="left"/>
      <w:pPr>
        <w:ind w:left="3600" w:hanging="360"/>
      </w:pPr>
    </w:lvl>
    <w:lvl w:ilvl="5" w:tplc="4DCE5A84" w:tentative="1">
      <w:start w:val="1"/>
      <w:numFmt w:val="lowerRoman"/>
      <w:lvlText w:val="%6."/>
      <w:lvlJc w:val="right"/>
      <w:pPr>
        <w:ind w:left="4320" w:hanging="180"/>
      </w:pPr>
    </w:lvl>
    <w:lvl w:ilvl="6" w:tplc="E5AC9CDC" w:tentative="1">
      <w:start w:val="1"/>
      <w:numFmt w:val="decimal"/>
      <w:lvlText w:val="%7."/>
      <w:lvlJc w:val="left"/>
      <w:pPr>
        <w:ind w:left="5040" w:hanging="360"/>
      </w:pPr>
    </w:lvl>
    <w:lvl w:ilvl="7" w:tplc="4B78A726" w:tentative="1">
      <w:start w:val="1"/>
      <w:numFmt w:val="lowerLetter"/>
      <w:lvlText w:val="%8."/>
      <w:lvlJc w:val="left"/>
      <w:pPr>
        <w:ind w:left="5760" w:hanging="360"/>
      </w:pPr>
    </w:lvl>
    <w:lvl w:ilvl="8" w:tplc="C95C6A34" w:tentative="1">
      <w:start w:val="1"/>
      <w:numFmt w:val="lowerRoman"/>
      <w:lvlText w:val="%9."/>
      <w:lvlJc w:val="right"/>
      <w:pPr>
        <w:ind w:left="6480" w:hanging="180"/>
      </w:pPr>
    </w:lvl>
  </w:abstractNum>
  <w:abstractNum w:abstractNumId="28">
    <w:nsid w:val="41092D97"/>
    <w:multiLevelType w:val="hybridMultilevel"/>
    <w:tmpl w:val="3FB2FA58"/>
    <w:lvl w:ilvl="0" w:tplc="86FE5B28">
      <w:start w:val="1"/>
      <w:numFmt w:val="decimal"/>
      <w:lvlText w:val="%1."/>
      <w:lvlJc w:val="left"/>
      <w:pPr>
        <w:ind w:left="360" w:hanging="360"/>
      </w:pPr>
    </w:lvl>
    <w:lvl w:ilvl="1" w:tplc="7A6E5F06">
      <w:start w:val="1"/>
      <w:numFmt w:val="bullet"/>
      <w:lvlText w:val=""/>
      <w:lvlJc w:val="left"/>
      <w:pPr>
        <w:ind w:left="1080" w:hanging="360"/>
      </w:pPr>
      <w:rPr>
        <w:rFonts w:ascii="Symbol" w:hAnsi="Symbol" w:hint="default"/>
      </w:rPr>
    </w:lvl>
    <w:lvl w:ilvl="2" w:tplc="F0A0E7F6" w:tentative="1">
      <w:start w:val="1"/>
      <w:numFmt w:val="lowerRoman"/>
      <w:lvlText w:val="%3."/>
      <w:lvlJc w:val="right"/>
      <w:pPr>
        <w:ind w:left="1800" w:hanging="180"/>
      </w:pPr>
    </w:lvl>
    <w:lvl w:ilvl="3" w:tplc="8E028768" w:tentative="1">
      <w:start w:val="1"/>
      <w:numFmt w:val="decimal"/>
      <w:lvlText w:val="%4."/>
      <w:lvlJc w:val="left"/>
      <w:pPr>
        <w:ind w:left="2520" w:hanging="360"/>
      </w:pPr>
    </w:lvl>
    <w:lvl w:ilvl="4" w:tplc="43546B64" w:tentative="1">
      <w:start w:val="1"/>
      <w:numFmt w:val="lowerLetter"/>
      <w:lvlText w:val="%5."/>
      <w:lvlJc w:val="left"/>
      <w:pPr>
        <w:ind w:left="3240" w:hanging="360"/>
      </w:pPr>
    </w:lvl>
    <w:lvl w:ilvl="5" w:tplc="3E18AC34" w:tentative="1">
      <w:start w:val="1"/>
      <w:numFmt w:val="lowerRoman"/>
      <w:lvlText w:val="%6."/>
      <w:lvlJc w:val="right"/>
      <w:pPr>
        <w:ind w:left="3960" w:hanging="180"/>
      </w:pPr>
    </w:lvl>
    <w:lvl w:ilvl="6" w:tplc="CA3AC546" w:tentative="1">
      <w:start w:val="1"/>
      <w:numFmt w:val="decimal"/>
      <w:lvlText w:val="%7."/>
      <w:lvlJc w:val="left"/>
      <w:pPr>
        <w:ind w:left="4680" w:hanging="360"/>
      </w:pPr>
    </w:lvl>
    <w:lvl w:ilvl="7" w:tplc="A4EA1556" w:tentative="1">
      <w:start w:val="1"/>
      <w:numFmt w:val="lowerLetter"/>
      <w:lvlText w:val="%8."/>
      <w:lvlJc w:val="left"/>
      <w:pPr>
        <w:ind w:left="5400" w:hanging="360"/>
      </w:pPr>
    </w:lvl>
    <w:lvl w:ilvl="8" w:tplc="0CB844E8" w:tentative="1">
      <w:start w:val="1"/>
      <w:numFmt w:val="lowerRoman"/>
      <w:lvlText w:val="%9."/>
      <w:lvlJc w:val="right"/>
      <w:pPr>
        <w:ind w:left="6120" w:hanging="180"/>
      </w:pPr>
    </w:lvl>
  </w:abstractNum>
  <w:abstractNum w:abstractNumId="29">
    <w:nsid w:val="41145701"/>
    <w:multiLevelType w:val="hybridMultilevel"/>
    <w:tmpl w:val="72743012"/>
    <w:lvl w:ilvl="0" w:tplc="871A7A8E">
      <w:start w:val="1"/>
      <w:numFmt w:val="decimal"/>
      <w:lvlText w:val="%1."/>
      <w:lvlJc w:val="left"/>
      <w:pPr>
        <w:ind w:left="720" w:hanging="360"/>
      </w:pPr>
      <w:rPr>
        <w:rFonts w:hint="default"/>
      </w:rPr>
    </w:lvl>
    <w:lvl w:ilvl="1" w:tplc="2C960476" w:tentative="1">
      <w:start w:val="1"/>
      <w:numFmt w:val="lowerLetter"/>
      <w:lvlText w:val="%2."/>
      <w:lvlJc w:val="left"/>
      <w:pPr>
        <w:ind w:left="1440" w:hanging="360"/>
      </w:pPr>
    </w:lvl>
    <w:lvl w:ilvl="2" w:tplc="8EBC4F64" w:tentative="1">
      <w:start w:val="1"/>
      <w:numFmt w:val="lowerRoman"/>
      <w:lvlText w:val="%3."/>
      <w:lvlJc w:val="right"/>
      <w:pPr>
        <w:ind w:left="2160" w:hanging="180"/>
      </w:pPr>
    </w:lvl>
    <w:lvl w:ilvl="3" w:tplc="30B29044" w:tentative="1">
      <w:start w:val="1"/>
      <w:numFmt w:val="decimal"/>
      <w:lvlText w:val="%4."/>
      <w:lvlJc w:val="left"/>
      <w:pPr>
        <w:ind w:left="2880" w:hanging="360"/>
      </w:pPr>
    </w:lvl>
    <w:lvl w:ilvl="4" w:tplc="02CA5B56" w:tentative="1">
      <w:start w:val="1"/>
      <w:numFmt w:val="lowerLetter"/>
      <w:lvlText w:val="%5."/>
      <w:lvlJc w:val="left"/>
      <w:pPr>
        <w:ind w:left="3600" w:hanging="360"/>
      </w:pPr>
    </w:lvl>
    <w:lvl w:ilvl="5" w:tplc="4D3C636A" w:tentative="1">
      <w:start w:val="1"/>
      <w:numFmt w:val="lowerRoman"/>
      <w:lvlText w:val="%6."/>
      <w:lvlJc w:val="right"/>
      <w:pPr>
        <w:ind w:left="4320" w:hanging="180"/>
      </w:pPr>
    </w:lvl>
    <w:lvl w:ilvl="6" w:tplc="4B903F9A" w:tentative="1">
      <w:start w:val="1"/>
      <w:numFmt w:val="decimal"/>
      <w:lvlText w:val="%7."/>
      <w:lvlJc w:val="left"/>
      <w:pPr>
        <w:ind w:left="5040" w:hanging="360"/>
      </w:pPr>
    </w:lvl>
    <w:lvl w:ilvl="7" w:tplc="4D2299EC" w:tentative="1">
      <w:start w:val="1"/>
      <w:numFmt w:val="lowerLetter"/>
      <w:lvlText w:val="%8."/>
      <w:lvlJc w:val="left"/>
      <w:pPr>
        <w:ind w:left="5760" w:hanging="360"/>
      </w:pPr>
    </w:lvl>
    <w:lvl w:ilvl="8" w:tplc="5B44B3E4" w:tentative="1">
      <w:start w:val="1"/>
      <w:numFmt w:val="lowerRoman"/>
      <w:lvlText w:val="%9."/>
      <w:lvlJc w:val="right"/>
      <w:pPr>
        <w:ind w:left="6480" w:hanging="180"/>
      </w:pPr>
    </w:lvl>
  </w:abstractNum>
  <w:abstractNum w:abstractNumId="30">
    <w:nsid w:val="430422B5"/>
    <w:multiLevelType w:val="hybridMultilevel"/>
    <w:tmpl w:val="1806EFBA"/>
    <w:lvl w:ilvl="0" w:tplc="4CAE08E4">
      <w:start w:val="1"/>
      <w:numFmt w:val="bullet"/>
      <w:lvlText w:val=""/>
      <w:lvlJc w:val="left"/>
      <w:pPr>
        <w:ind w:left="720" w:hanging="360"/>
      </w:pPr>
      <w:rPr>
        <w:rFonts w:ascii="Symbol" w:hAnsi="Symbol" w:hint="default"/>
        <w:color w:val="auto"/>
      </w:rPr>
    </w:lvl>
    <w:lvl w:ilvl="1" w:tplc="7562914A" w:tentative="1">
      <w:start w:val="1"/>
      <w:numFmt w:val="bullet"/>
      <w:lvlText w:val="o"/>
      <w:lvlJc w:val="left"/>
      <w:pPr>
        <w:ind w:left="1440" w:hanging="360"/>
      </w:pPr>
      <w:rPr>
        <w:rFonts w:ascii="Courier New" w:hAnsi="Courier New" w:cs="Courier New" w:hint="default"/>
      </w:rPr>
    </w:lvl>
    <w:lvl w:ilvl="2" w:tplc="460C8D54" w:tentative="1">
      <w:start w:val="1"/>
      <w:numFmt w:val="bullet"/>
      <w:lvlText w:val=""/>
      <w:lvlJc w:val="left"/>
      <w:pPr>
        <w:ind w:left="2160" w:hanging="360"/>
      </w:pPr>
      <w:rPr>
        <w:rFonts w:ascii="Wingdings" w:hAnsi="Wingdings" w:hint="default"/>
      </w:rPr>
    </w:lvl>
    <w:lvl w:ilvl="3" w:tplc="3940AA84" w:tentative="1">
      <w:start w:val="1"/>
      <w:numFmt w:val="bullet"/>
      <w:lvlText w:val=""/>
      <w:lvlJc w:val="left"/>
      <w:pPr>
        <w:ind w:left="2880" w:hanging="360"/>
      </w:pPr>
      <w:rPr>
        <w:rFonts w:ascii="Symbol" w:hAnsi="Symbol" w:hint="default"/>
      </w:rPr>
    </w:lvl>
    <w:lvl w:ilvl="4" w:tplc="281ABAF8" w:tentative="1">
      <w:start w:val="1"/>
      <w:numFmt w:val="bullet"/>
      <w:lvlText w:val="o"/>
      <w:lvlJc w:val="left"/>
      <w:pPr>
        <w:ind w:left="3600" w:hanging="360"/>
      </w:pPr>
      <w:rPr>
        <w:rFonts w:ascii="Courier New" w:hAnsi="Courier New" w:cs="Courier New" w:hint="default"/>
      </w:rPr>
    </w:lvl>
    <w:lvl w:ilvl="5" w:tplc="2E0E46F4" w:tentative="1">
      <w:start w:val="1"/>
      <w:numFmt w:val="bullet"/>
      <w:lvlText w:val=""/>
      <w:lvlJc w:val="left"/>
      <w:pPr>
        <w:ind w:left="4320" w:hanging="360"/>
      </w:pPr>
      <w:rPr>
        <w:rFonts w:ascii="Wingdings" w:hAnsi="Wingdings" w:hint="default"/>
      </w:rPr>
    </w:lvl>
    <w:lvl w:ilvl="6" w:tplc="72AC99AE" w:tentative="1">
      <w:start w:val="1"/>
      <w:numFmt w:val="bullet"/>
      <w:lvlText w:val=""/>
      <w:lvlJc w:val="left"/>
      <w:pPr>
        <w:ind w:left="5040" w:hanging="360"/>
      </w:pPr>
      <w:rPr>
        <w:rFonts w:ascii="Symbol" w:hAnsi="Symbol" w:hint="default"/>
      </w:rPr>
    </w:lvl>
    <w:lvl w:ilvl="7" w:tplc="514651CE" w:tentative="1">
      <w:start w:val="1"/>
      <w:numFmt w:val="bullet"/>
      <w:lvlText w:val="o"/>
      <w:lvlJc w:val="left"/>
      <w:pPr>
        <w:ind w:left="5760" w:hanging="360"/>
      </w:pPr>
      <w:rPr>
        <w:rFonts w:ascii="Courier New" w:hAnsi="Courier New" w:cs="Courier New" w:hint="default"/>
      </w:rPr>
    </w:lvl>
    <w:lvl w:ilvl="8" w:tplc="E08CDE36"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7164AB18"/>
    <w:lvl w:ilvl="0" w:tplc="F684C0CE">
      <w:start w:val="1"/>
      <w:numFmt w:val="bullet"/>
      <w:lvlText w:val=""/>
      <w:lvlJc w:val="left"/>
      <w:pPr>
        <w:ind w:left="720" w:hanging="360"/>
      </w:pPr>
      <w:rPr>
        <w:rFonts w:ascii="Symbol" w:hAnsi="Symbol" w:hint="default"/>
      </w:rPr>
    </w:lvl>
    <w:lvl w:ilvl="1" w:tplc="183AD218">
      <w:start w:val="1"/>
      <w:numFmt w:val="bullet"/>
      <w:lvlText w:val="o"/>
      <w:lvlJc w:val="left"/>
      <w:pPr>
        <w:ind w:left="1440" w:hanging="360"/>
      </w:pPr>
      <w:rPr>
        <w:rFonts w:ascii="Courier New" w:hAnsi="Courier New" w:cs="Courier New" w:hint="default"/>
      </w:rPr>
    </w:lvl>
    <w:lvl w:ilvl="2" w:tplc="633446C8" w:tentative="1">
      <w:start w:val="1"/>
      <w:numFmt w:val="bullet"/>
      <w:lvlText w:val=""/>
      <w:lvlJc w:val="left"/>
      <w:pPr>
        <w:ind w:left="2160" w:hanging="360"/>
      </w:pPr>
      <w:rPr>
        <w:rFonts w:ascii="Wingdings" w:hAnsi="Wingdings" w:hint="default"/>
      </w:rPr>
    </w:lvl>
    <w:lvl w:ilvl="3" w:tplc="E0F489C6" w:tentative="1">
      <w:start w:val="1"/>
      <w:numFmt w:val="bullet"/>
      <w:lvlText w:val=""/>
      <w:lvlJc w:val="left"/>
      <w:pPr>
        <w:ind w:left="2880" w:hanging="360"/>
      </w:pPr>
      <w:rPr>
        <w:rFonts w:ascii="Symbol" w:hAnsi="Symbol" w:hint="default"/>
      </w:rPr>
    </w:lvl>
    <w:lvl w:ilvl="4" w:tplc="00F05398" w:tentative="1">
      <w:start w:val="1"/>
      <w:numFmt w:val="bullet"/>
      <w:lvlText w:val="o"/>
      <w:lvlJc w:val="left"/>
      <w:pPr>
        <w:ind w:left="3600" w:hanging="360"/>
      </w:pPr>
      <w:rPr>
        <w:rFonts w:ascii="Courier New" w:hAnsi="Courier New" w:cs="Courier New" w:hint="default"/>
      </w:rPr>
    </w:lvl>
    <w:lvl w:ilvl="5" w:tplc="4A74932C" w:tentative="1">
      <w:start w:val="1"/>
      <w:numFmt w:val="bullet"/>
      <w:lvlText w:val=""/>
      <w:lvlJc w:val="left"/>
      <w:pPr>
        <w:ind w:left="4320" w:hanging="360"/>
      </w:pPr>
      <w:rPr>
        <w:rFonts w:ascii="Wingdings" w:hAnsi="Wingdings" w:hint="default"/>
      </w:rPr>
    </w:lvl>
    <w:lvl w:ilvl="6" w:tplc="6FAEDC12" w:tentative="1">
      <w:start w:val="1"/>
      <w:numFmt w:val="bullet"/>
      <w:lvlText w:val=""/>
      <w:lvlJc w:val="left"/>
      <w:pPr>
        <w:ind w:left="5040" w:hanging="360"/>
      </w:pPr>
      <w:rPr>
        <w:rFonts w:ascii="Symbol" w:hAnsi="Symbol" w:hint="default"/>
      </w:rPr>
    </w:lvl>
    <w:lvl w:ilvl="7" w:tplc="368E3D3E" w:tentative="1">
      <w:start w:val="1"/>
      <w:numFmt w:val="bullet"/>
      <w:lvlText w:val="o"/>
      <w:lvlJc w:val="left"/>
      <w:pPr>
        <w:ind w:left="5760" w:hanging="360"/>
      </w:pPr>
      <w:rPr>
        <w:rFonts w:ascii="Courier New" w:hAnsi="Courier New" w:cs="Courier New" w:hint="default"/>
      </w:rPr>
    </w:lvl>
    <w:lvl w:ilvl="8" w:tplc="F33012E4" w:tentative="1">
      <w:start w:val="1"/>
      <w:numFmt w:val="bullet"/>
      <w:lvlText w:val=""/>
      <w:lvlJc w:val="left"/>
      <w:pPr>
        <w:ind w:left="6480" w:hanging="360"/>
      </w:pPr>
      <w:rPr>
        <w:rFonts w:ascii="Wingdings" w:hAnsi="Wingdings" w:hint="default"/>
      </w:rPr>
    </w:lvl>
  </w:abstractNum>
  <w:abstractNum w:abstractNumId="32">
    <w:nsid w:val="4C785E0B"/>
    <w:multiLevelType w:val="hybridMultilevel"/>
    <w:tmpl w:val="A1C8E706"/>
    <w:lvl w:ilvl="0" w:tplc="B75E3200">
      <w:start w:val="1"/>
      <w:numFmt w:val="bullet"/>
      <w:lvlText w:val=""/>
      <w:lvlJc w:val="left"/>
      <w:pPr>
        <w:ind w:left="1440" w:hanging="360"/>
      </w:pPr>
      <w:rPr>
        <w:rFonts w:ascii="Symbol" w:hAnsi="Symbol" w:hint="default"/>
      </w:rPr>
    </w:lvl>
    <w:lvl w:ilvl="1" w:tplc="770EE7E2" w:tentative="1">
      <w:start w:val="1"/>
      <w:numFmt w:val="bullet"/>
      <w:lvlText w:val="o"/>
      <w:lvlJc w:val="left"/>
      <w:pPr>
        <w:ind w:left="2160" w:hanging="360"/>
      </w:pPr>
      <w:rPr>
        <w:rFonts w:ascii="Courier New" w:hAnsi="Courier New" w:cs="Courier New" w:hint="default"/>
      </w:rPr>
    </w:lvl>
    <w:lvl w:ilvl="2" w:tplc="87D2E3CA" w:tentative="1">
      <w:start w:val="1"/>
      <w:numFmt w:val="bullet"/>
      <w:lvlText w:val=""/>
      <w:lvlJc w:val="left"/>
      <w:pPr>
        <w:ind w:left="2880" w:hanging="360"/>
      </w:pPr>
      <w:rPr>
        <w:rFonts w:ascii="Wingdings" w:hAnsi="Wingdings" w:hint="default"/>
      </w:rPr>
    </w:lvl>
    <w:lvl w:ilvl="3" w:tplc="4CF26A80" w:tentative="1">
      <w:start w:val="1"/>
      <w:numFmt w:val="bullet"/>
      <w:lvlText w:val=""/>
      <w:lvlJc w:val="left"/>
      <w:pPr>
        <w:ind w:left="3600" w:hanging="360"/>
      </w:pPr>
      <w:rPr>
        <w:rFonts w:ascii="Symbol" w:hAnsi="Symbol" w:hint="default"/>
      </w:rPr>
    </w:lvl>
    <w:lvl w:ilvl="4" w:tplc="0FE2C254" w:tentative="1">
      <w:start w:val="1"/>
      <w:numFmt w:val="bullet"/>
      <w:lvlText w:val="o"/>
      <w:lvlJc w:val="left"/>
      <w:pPr>
        <w:ind w:left="4320" w:hanging="360"/>
      </w:pPr>
      <w:rPr>
        <w:rFonts w:ascii="Courier New" w:hAnsi="Courier New" w:cs="Courier New" w:hint="default"/>
      </w:rPr>
    </w:lvl>
    <w:lvl w:ilvl="5" w:tplc="CCC0658E" w:tentative="1">
      <w:start w:val="1"/>
      <w:numFmt w:val="bullet"/>
      <w:lvlText w:val=""/>
      <w:lvlJc w:val="left"/>
      <w:pPr>
        <w:ind w:left="5040" w:hanging="360"/>
      </w:pPr>
      <w:rPr>
        <w:rFonts w:ascii="Wingdings" w:hAnsi="Wingdings" w:hint="default"/>
      </w:rPr>
    </w:lvl>
    <w:lvl w:ilvl="6" w:tplc="5EBA9E12" w:tentative="1">
      <w:start w:val="1"/>
      <w:numFmt w:val="bullet"/>
      <w:lvlText w:val=""/>
      <w:lvlJc w:val="left"/>
      <w:pPr>
        <w:ind w:left="5760" w:hanging="360"/>
      </w:pPr>
      <w:rPr>
        <w:rFonts w:ascii="Symbol" w:hAnsi="Symbol" w:hint="default"/>
      </w:rPr>
    </w:lvl>
    <w:lvl w:ilvl="7" w:tplc="B86E02AA" w:tentative="1">
      <w:start w:val="1"/>
      <w:numFmt w:val="bullet"/>
      <w:lvlText w:val="o"/>
      <w:lvlJc w:val="left"/>
      <w:pPr>
        <w:ind w:left="6480" w:hanging="360"/>
      </w:pPr>
      <w:rPr>
        <w:rFonts w:ascii="Courier New" w:hAnsi="Courier New" w:cs="Courier New" w:hint="default"/>
      </w:rPr>
    </w:lvl>
    <w:lvl w:ilvl="8" w:tplc="6F6635C6" w:tentative="1">
      <w:start w:val="1"/>
      <w:numFmt w:val="bullet"/>
      <w:lvlText w:val=""/>
      <w:lvlJc w:val="left"/>
      <w:pPr>
        <w:ind w:left="7200" w:hanging="360"/>
      </w:pPr>
      <w:rPr>
        <w:rFonts w:ascii="Wingdings" w:hAnsi="Wingdings" w:hint="default"/>
      </w:rPr>
    </w:lvl>
  </w:abstractNum>
  <w:abstractNum w:abstractNumId="33">
    <w:nsid w:val="4F9A1996"/>
    <w:multiLevelType w:val="hybridMultilevel"/>
    <w:tmpl w:val="755E09B8"/>
    <w:lvl w:ilvl="0" w:tplc="549A1956">
      <w:start w:val="1"/>
      <w:numFmt w:val="decimal"/>
      <w:lvlText w:val="%1."/>
      <w:lvlJc w:val="left"/>
      <w:pPr>
        <w:tabs>
          <w:tab w:val="num" w:pos="360"/>
        </w:tabs>
        <w:ind w:left="360" w:hanging="360"/>
      </w:pPr>
      <w:rPr>
        <w:b w:val="0"/>
      </w:rPr>
    </w:lvl>
    <w:lvl w:ilvl="1" w:tplc="3DB47CF6" w:tentative="1">
      <w:start w:val="1"/>
      <w:numFmt w:val="lowerLetter"/>
      <w:lvlText w:val="%2."/>
      <w:lvlJc w:val="left"/>
      <w:pPr>
        <w:tabs>
          <w:tab w:val="num" w:pos="1080"/>
        </w:tabs>
        <w:ind w:left="1080" w:hanging="360"/>
      </w:pPr>
    </w:lvl>
    <w:lvl w:ilvl="2" w:tplc="7E4225D6" w:tentative="1">
      <w:start w:val="1"/>
      <w:numFmt w:val="lowerRoman"/>
      <w:lvlText w:val="%3."/>
      <w:lvlJc w:val="right"/>
      <w:pPr>
        <w:tabs>
          <w:tab w:val="num" w:pos="1800"/>
        </w:tabs>
        <w:ind w:left="1800" w:hanging="180"/>
      </w:pPr>
    </w:lvl>
    <w:lvl w:ilvl="3" w:tplc="08D07212" w:tentative="1">
      <w:start w:val="1"/>
      <w:numFmt w:val="decimal"/>
      <w:lvlText w:val="%4."/>
      <w:lvlJc w:val="left"/>
      <w:pPr>
        <w:tabs>
          <w:tab w:val="num" w:pos="2520"/>
        </w:tabs>
        <w:ind w:left="2520" w:hanging="360"/>
      </w:pPr>
    </w:lvl>
    <w:lvl w:ilvl="4" w:tplc="85B63F9C" w:tentative="1">
      <w:start w:val="1"/>
      <w:numFmt w:val="lowerLetter"/>
      <w:lvlText w:val="%5."/>
      <w:lvlJc w:val="left"/>
      <w:pPr>
        <w:tabs>
          <w:tab w:val="num" w:pos="3240"/>
        </w:tabs>
        <w:ind w:left="3240" w:hanging="360"/>
      </w:pPr>
    </w:lvl>
    <w:lvl w:ilvl="5" w:tplc="D674ACE4" w:tentative="1">
      <w:start w:val="1"/>
      <w:numFmt w:val="lowerRoman"/>
      <w:lvlText w:val="%6."/>
      <w:lvlJc w:val="right"/>
      <w:pPr>
        <w:tabs>
          <w:tab w:val="num" w:pos="3960"/>
        </w:tabs>
        <w:ind w:left="3960" w:hanging="180"/>
      </w:pPr>
    </w:lvl>
    <w:lvl w:ilvl="6" w:tplc="245E7C62" w:tentative="1">
      <w:start w:val="1"/>
      <w:numFmt w:val="decimal"/>
      <w:lvlText w:val="%7."/>
      <w:lvlJc w:val="left"/>
      <w:pPr>
        <w:tabs>
          <w:tab w:val="num" w:pos="4680"/>
        </w:tabs>
        <w:ind w:left="4680" w:hanging="360"/>
      </w:pPr>
    </w:lvl>
    <w:lvl w:ilvl="7" w:tplc="3CCA8038" w:tentative="1">
      <w:start w:val="1"/>
      <w:numFmt w:val="lowerLetter"/>
      <w:lvlText w:val="%8."/>
      <w:lvlJc w:val="left"/>
      <w:pPr>
        <w:tabs>
          <w:tab w:val="num" w:pos="5400"/>
        </w:tabs>
        <w:ind w:left="5400" w:hanging="360"/>
      </w:pPr>
    </w:lvl>
    <w:lvl w:ilvl="8" w:tplc="6AA80BE8" w:tentative="1">
      <w:start w:val="1"/>
      <w:numFmt w:val="lowerRoman"/>
      <w:lvlText w:val="%9."/>
      <w:lvlJc w:val="right"/>
      <w:pPr>
        <w:tabs>
          <w:tab w:val="num" w:pos="6120"/>
        </w:tabs>
        <w:ind w:left="6120" w:hanging="180"/>
      </w:pPr>
    </w:lvl>
  </w:abstractNum>
  <w:abstractNum w:abstractNumId="34">
    <w:nsid w:val="525C5FCE"/>
    <w:multiLevelType w:val="hybridMultilevel"/>
    <w:tmpl w:val="A4FAB682"/>
    <w:lvl w:ilvl="0" w:tplc="59568F6A">
      <w:start w:val="1"/>
      <w:numFmt w:val="bullet"/>
      <w:lvlText w:val=""/>
      <w:lvlJc w:val="left"/>
      <w:pPr>
        <w:ind w:left="720" w:hanging="360"/>
      </w:pPr>
      <w:rPr>
        <w:rFonts w:ascii="Symbol" w:hAnsi="Symbol" w:hint="default"/>
        <w:color w:val="auto"/>
      </w:rPr>
    </w:lvl>
    <w:lvl w:ilvl="1" w:tplc="5EE271EC" w:tentative="1">
      <w:start w:val="1"/>
      <w:numFmt w:val="bullet"/>
      <w:lvlText w:val="o"/>
      <w:lvlJc w:val="left"/>
      <w:pPr>
        <w:ind w:left="1440" w:hanging="360"/>
      </w:pPr>
      <w:rPr>
        <w:rFonts w:ascii="Courier New" w:hAnsi="Courier New" w:cs="Courier New" w:hint="default"/>
      </w:rPr>
    </w:lvl>
    <w:lvl w:ilvl="2" w:tplc="FED4B9EC" w:tentative="1">
      <w:start w:val="1"/>
      <w:numFmt w:val="bullet"/>
      <w:lvlText w:val=""/>
      <w:lvlJc w:val="left"/>
      <w:pPr>
        <w:ind w:left="2160" w:hanging="360"/>
      </w:pPr>
      <w:rPr>
        <w:rFonts w:ascii="Wingdings" w:hAnsi="Wingdings" w:hint="default"/>
      </w:rPr>
    </w:lvl>
    <w:lvl w:ilvl="3" w:tplc="37BC916A" w:tentative="1">
      <w:start w:val="1"/>
      <w:numFmt w:val="bullet"/>
      <w:lvlText w:val=""/>
      <w:lvlJc w:val="left"/>
      <w:pPr>
        <w:ind w:left="2880" w:hanging="360"/>
      </w:pPr>
      <w:rPr>
        <w:rFonts w:ascii="Symbol" w:hAnsi="Symbol" w:hint="default"/>
      </w:rPr>
    </w:lvl>
    <w:lvl w:ilvl="4" w:tplc="3404DFD8" w:tentative="1">
      <w:start w:val="1"/>
      <w:numFmt w:val="bullet"/>
      <w:lvlText w:val="o"/>
      <w:lvlJc w:val="left"/>
      <w:pPr>
        <w:ind w:left="3600" w:hanging="360"/>
      </w:pPr>
      <w:rPr>
        <w:rFonts w:ascii="Courier New" w:hAnsi="Courier New" w:cs="Courier New" w:hint="default"/>
      </w:rPr>
    </w:lvl>
    <w:lvl w:ilvl="5" w:tplc="EC008578" w:tentative="1">
      <w:start w:val="1"/>
      <w:numFmt w:val="bullet"/>
      <w:lvlText w:val=""/>
      <w:lvlJc w:val="left"/>
      <w:pPr>
        <w:ind w:left="4320" w:hanging="360"/>
      </w:pPr>
      <w:rPr>
        <w:rFonts w:ascii="Wingdings" w:hAnsi="Wingdings" w:hint="default"/>
      </w:rPr>
    </w:lvl>
    <w:lvl w:ilvl="6" w:tplc="F3349EDE" w:tentative="1">
      <w:start w:val="1"/>
      <w:numFmt w:val="bullet"/>
      <w:lvlText w:val=""/>
      <w:lvlJc w:val="left"/>
      <w:pPr>
        <w:ind w:left="5040" w:hanging="360"/>
      </w:pPr>
      <w:rPr>
        <w:rFonts w:ascii="Symbol" w:hAnsi="Symbol" w:hint="default"/>
      </w:rPr>
    </w:lvl>
    <w:lvl w:ilvl="7" w:tplc="5B7E4648" w:tentative="1">
      <w:start w:val="1"/>
      <w:numFmt w:val="bullet"/>
      <w:lvlText w:val="o"/>
      <w:lvlJc w:val="left"/>
      <w:pPr>
        <w:ind w:left="5760" w:hanging="360"/>
      </w:pPr>
      <w:rPr>
        <w:rFonts w:ascii="Courier New" w:hAnsi="Courier New" w:cs="Courier New" w:hint="default"/>
      </w:rPr>
    </w:lvl>
    <w:lvl w:ilvl="8" w:tplc="84CE40E6" w:tentative="1">
      <w:start w:val="1"/>
      <w:numFmt w:val="bullet"/>
      <w:lvlText w:val=""/>
      <w:lvlJc w:val="left"/>
      <w:pPr>
        <w:ind w:left="6480" w:hanging="360"/>
      </w:pPr>
      <w:rPr>
        <w:rFonts w:ascii="Wingdings" w:hAnsi="Wingdings" w:hint="default"/>
      </w:rPr>
    </w:lvl>
  </w:abstractNum>
  <w:abstractNum w:abstractNumId="35">
    <w:nsid w:val="533B3DC4"/>
    <w:multiLevelType w:val="hybridMultilevel"/>
    <w:tmpl w:val="561E51AE"/>
    <w:lvl w:ilvl="0" w:tplc="E4D4580A">
      <w:start w:val="1"/>
      <w:numFmt w:val="decimal"/>
      <w:lvlText w:val="%1."/>
      <w:lvlJc w:val="left"/>
      <w:pPr>
        <w:ind w:left="720" w:hanging="360"/>
      </w:pPr>
    </w:lvl>
    <w:lvl w:ilvl="1" w:tplc="F8F451F4" w:tentative="1">
      <w:start w:val="1"/>
      <w:numFmt w:val="lowerLetter"/>
      <w:lvlText w:val="%2."/>
      <w:lvlJc w:val="left"/>
      <w:pPr>
        <w:ind w:left="1440" w:hanging="360"/>
      </w:pPr>
    </w:lvl>
    <w:lvl w:ilvl="2" w:tplc="64B2A0F4" w:tentative="1">
      <w:start w:val="1"/>
      <w:numFmt w:val="lowerRoman"/>
      <w:lvlText w:val="%3."/>
      <w:lvlJc w:val="right"/>
      <w:pPr>
        <w:ind w:left="2160" w:hanging="180"/>
      </w:pPr>
    </w:lvl>
    <w:lvl w:ilvl="3" w:tplc="3E00E606" w:tentative="1">
      <w:start w:val="1"/>
      <w:numFmt w:val="decimal"/>
      <w:lvlText w:val="%4."/>
      <w:lvlJc w:val="left"/>
      <w:pPr>
        <w:ind w:left="2880" w:hanging="360"/>
      </w:pPr>
    </w:lvl>
    <w:lvl w:ilvl="4" w:tplc="32B0D190" w:tentative="1">
      <w:start w:val="1"/>
      <w:numFmt w:val="lowerLetter"/>
      <w:lvlText w:val="%5."/>
      <w:lvlJc w:val="left"/>
      <w:pPr>
        <w:ind w:left="3600" w:hanging="360"/>
      </w:pPr>
    </w:lvl>
    <w:lvl w:ilvl="5" w:tplc="F7E6EF42" w:tentative="1">
      <w:start w:val="1"/>
      <w:numFmt w:val="lowerRoman"/>
      <w:lvlText w:val="%6."/>
      <w:lvlJc w:val="right"/>
      <w:pPr>
        <w:ind w:left="4320" w:hanging="180"/>
      </w:pPr>
    </w:lvl>
    <w:lvl w:ilvl="6" w:tplc="7A940318" w:tentative="1">
      <w:start w:val="1"/>
      <w:numFmt w:val="decimal"/>
      <w:lvlText w:val="%7."/>
      <w:lvlJc w:val="left"/>
      <w:pPr>
        <w:ind w:left="5040" w:hanging="360"/>
      </w:pPr>
    </w:lvl>
    <w:lvl w:ilvl="7" w:tplc="2AC4F202" w:tentative="1">
      <w:start w:val="1"/>
      <w:numFmt w:val="lowerLetter"/>
      <w:lvlText w:val="%8."/>
      <w:lvlJc w:val="left"/>
      <w:pPr>
        <w:ind w:left="5760" w:hanging="360"/>
      </w:pPr>
    </w:lvl>
    <w:lvl w:ilvl="8" w:tplc="DE3E7F30" w:tentative="1">
      <w:start w:val="1"/>
      <w:numFmt w:val="lowerRoman"/>
      <w:lvlText w:val="%9."/>
      <w:lvlJc w:val="right"/>
      <w:pPr>
        <w:ind w:left="6480" w:hanging="180"/>
      </w:pPr>
    </w:lvl>
  </w:abstractNum>
  <w:abstractNum w:abstractNumId="36">
    <w:nsid w:val="54AE6A15"/>
    <w:multiLevelType w:val="hybridMultilevel"/>
    <w:tmpl w:val="561E51AE"/>
    <w:lvl w:ilvl="0" w:tplc="FF4A556E">
      <w:start w:val="1"/>
      <w:numFmt w:val="decimal"/>
      <w:lvlText w:val="%1."/>
      <w:lvlJc w:val="left"/>
      <w:pPr>
        <w:ind w:left="720" w:hanging="360"/>
      </w:pPr>
    </w:lvl>
    <w:lvl w:ilvl="1" w:tplc="E47C074C" w:tentative="1">
      <w:start w:val="1"/>
      <w:numFmt w:val="lowerLetter"/>
      <w:lvlText w:val="%2."/>
      <w:lvlJc w:val="left"/>
      <w:pPr>
        <w:ind w:left="1440" w:hanging="360"/>
      </w:pPr>
    </w:lvl>
    <w:lvl w:ilvl="2" w:tplc="46FC9F2C" w:tentative="1">
      <w:start w:val="1"/>
      <w:numFmt w:val="lowerRoman"/>
      <w:lvlText w:val="%3."/>
      <w:lvlJc w:val="right"/>
      <w:pPr>
        <w:ind w:left="2160" w:hanging="180"/>
      </w:pPr>
    </w:lvl>
    <w:lvl w:ilvl="3" w:tplc="FE32514E" w:tentative="1">
      <w:start w:val="1"/>
      <w:numFmt w:val="decimal"/>
      <w:lvlText w:val="%4."/>
      <w:lvlJc w:val="left"/>
      <w:pPr>
        <w:ind w:left="2880" w:hanging="360"/>
      </w:pPr>
    </w:lvl>
    <w:lvl w:ilvl="4" w:tplc="ABFC4CFA" w:tentative="1">
      <w:start w:val="1"/>
      <w:numFmt w:val="lowerLetter"/>
      <w:lvlText w:val="%5."/>
      <w:lvlJc w:val="left"/>
      <w:pPr>
        <w:ind w:left="3600" w:hanging="360"/>
      </w:pPr>
    </w:lvl>
    <w:lvl w:ilvl="5" w:tplc="6FA474EA" w:tentative="1">
      <w:start w:val="1"/>
      <w:numFmt w:val="lowerRoman"/>
      <w:lvlText w:val="%6."/>
      <w:lvlJc w:val="right"/>
      <w:pPr>
        <w:ind w:left="4320" w:hanging="180"/>
      </w:pPr>
    </w:lvl>
    <w:lvl w:ilvl="6" w:tplc="ABF0C9F8" w:tentative="1">
      <w:start w:val="1"/>
      <w:numFmt w:val="decimal"/>
      <w:lvlText w:val="%7."/>
      <w:lvlJc w:val="left"/>
      <w:pPr>
        <w:ind w:left="5040" w:hanging="360"/>
      </w:pPr>
    </w:lvl>
    <w:lvl w:ilvl="7" w:tplc="D674D13E" w:tentative="1">
      <w:start w:val="1"/>
      <w:numFmt w:val="lowerLetter"/>
      <w:lvlText w:val="%8."/>
      <w:lvlJc w:val="left"/>
      <w:pPr>
        <w:ind w:left="5760" w:hanging="360"/>
      </w:pPr>
    </w:lvl>
    <w:lvl w:ilvl="8" w:tplc="AE325AA6" w:tentative="1">
      <w:start w:val="1"/>
      <w:numFmt w:val="lowerRoman"/>
      <w:lvlText w:val="%9."/>
      <w:lvlJc w:val="right"/>
      <w:pPr>
        <w:ind w:left="6480" w:hanging="180"/>
      </w:pPr>
    </w:lvl>
  </w:abstractNum>
  <w:abstractNum w:abstractNumId="37">
    <w:nsid w:val="569C721F"/>
    <w:multiLevelType w:val="hybridMultilevel"/>
    <w:tmpl w:val="C1207528"/>
    <w:lvl w:ilvl="0" w:tplc="B40829A0">
      <w:start w:val="1"/>
      <w:numFmt w:val="bullet"/>
      <w:lvlText w:val=""/>
      <w:lvlJc w:val="left"/>
      <w:pPr>
        <w:ind w:left="767" w:hanging="360"/>
      </w:pPr>
      <w:rPr>
        <w:rFonts w:ascii="Symbol" w:hAnsi="Symbol" w:hint="default"/>
      </w:rPr>
    </w:lvl>
    <w:lvl w:ilvl="1" w:tplc="37E83178" w:tentative="1">
      <w:start w:val="1"/>
      <w:numFmt w:val="bullet"/>
      <w:lvlText w:val="o"/>
      <w:lvlJc w:val="left"/>
      <w:pPr>
        <w:ind w:left="1487" w:hanging="360"/>
      </w:pPr>
      <w:rPr>
        <w:rFonts w:ascii="Courier New" w:hAnsi="Courier New" w:cs="Courier New" w:hint="default"/>
      </w:rPr>
    </w:lvl>
    <w:lvl w:ilvl="2" w:tplc="17161B2C" w:tentative="1">
      <w:start w:val="1"/>
      <w:numFmt w:val="bullet"/>
      <w:lvlText w:val=""/>
      <w:lvlJc w:val="left"/>
      <w:pPr>
        <w:ind w:left="2207" w:hanging="360"/>
      </w:pPr>
      <w:rPr>
        <w:rFonts w:ascii="Wingdings" w:hAnsi="Wingdings" w:hint="default"/>
      </w:rPr>
    </w:lvl>
    <w:lvl w:ilvl="3" w:tplc="A9489B50" w:tentative="1">
      <w:start w:val="1"/>
      <w:numFmt w:val="bullet"/>
      <w:lvlText w:val=""/>
      <w:lvlJc w:val="left"/>
      <w:pPr>
        <w:ind w:left="2927" w:hanging="360"/>
      </w:pPr>
      <w:rPr>
        <w:rFonts w:ascii="Symbol" w:hAnsi="Symbol" w:hint="default"/>
      </w:rPr>
    </w:lvl>
    <w:lvl w:ilvl="4" w:tplc="EB1E5E0C" w:tentative="1">
      <w:start w:val="1"/>
      <w:numFmt w:val="bullet"/>
      <w:lvlText w:val="o"/>
      <w:lvlJc w:val="left"/>
      <w:pPr>
        <w:ind w:left="3647" w:hanging="360"/>
      </w:pPr>
      <w:rPr>
        <w:rFonts w:ascii="Courier New" w:hAnsi="Courier New" w:cs="Courier New" w:hint="default"/>
      </w:rPr>
    </w:lvl>
    <w:lvl w:ilvl="5" w:tplc="6F80E9FA" w:tentative="1">
      <w:start w:val="1"/>
      <w:numFmt w:val="bullet"/>
      <w:lvlText w:val=""/>
      <w:lvlJc w:val="left"/>
      <w:pPr>
        <w:ind w:left="4367" w:hanging="360"/>
      </w:pPr>
      <w:rPr>
        <w:rFonts w:ascii="Wingdings" w:hAnsi="Wingdings" w:hint="default"/>
      </w:rPr>
    </w:lvl>
    <w:lvl w:ilvl="6" w:tplc="C5500B12" w:tentative="1">
      <w:start w:val="1"/>
      <w:numFmt w:val="bullet"/>
      <w:lvlText w:val=""/>
      <w:lvlJc w:val="left"/>
      <w:pPr>
        <w:ind w:left="5087" w:hanging="360"/>
      </w:pPr>
      <w:rPr>
        <w:rFonts w:ascii="Symbol" w:hAnsi="Symbol" w:hint="default"/>
      </w:rPr>
    </w:lvl>
    <w:lvl w:ilvl="7" w:tplc="FFF8843A" w:tentative="1">
      <w:start w:val="1"/>
      <w:numFmt w:val="bullet"/>
      <w:lvlText w:val="o"/>
      <w:lvlJc w:val="left"/>
      <w:pPr>
        <w:ind w:left="5807" w:hanging="360"/>
      </w:pPr>
      <w:rPr>
        <w:rFonts w:ascii="Courier New" w:hAnsi="Courier New" w:cs="Courier New" w:hint="default"/>
      </w:rPr>
    </w:lvl>
    <w:lvl w:ilvl="8" w:tplc="41A6C80E" w:tentative="1">
      <w:start w:val="1"/>
      <w:numFmt w:val="bullet"/>
      <w:lvlText w:val=""/>
      <w:lvlJc w:val="left"/>
      <w:pPr>
        <w:ind w:left="6527" w:hanging="360"/>
      </w:pPr>
      <w:rPr>
        <w:rFonts w:ascii="Wingdings" w:hAnsi="Wingdings" w:hint="default"/>
      </w:rPr>
    </w:lvl>
  </w:abstractNum>
  <w:abstractNum w:abstractNumId="38">
    <w:nsid w:val="56C8088D"/>
    <w:multiLevelType w:val="hybridMultilevel"/>
    <w:tmpl w:val="B3F8A958"/>
    <w:lvl w:ilvl="0" w:tplc="A6BE7472">
      <w:start w:val="1"/>
      <w:numFmt w:val="bullet"/>
      <w:lvlText w:val=""/>
      <w:lvlJc w:val="left"/>
      <w:pPr>
        <w:tabs>
          <w:tab w:val="num" w:pos="360"/>
        </w:tabs>
        <w:ind w:left="360" w:hanging="360"/>
      </w:pPr>
      <w:rPr>
        <w:rFonts w:ascii="Wingdings" w:hAnsi="Wingdings" w:hint="default"/>
      </w:rPr>
    </w:lvl>
    <w:lvl w:ilvl="1" w:tplc="D984312C">
      <w:start w:val="1"/>
      <w:numFmt w:val="bullet"/>
      <w:lvlText w:val="o"/>
      <w:lvlJc w:val="left"/>
      <w:pPr>
        <w:tabs>
          <w:tab w:val="num" w:pos="1080"/>
        </w:tabs>
        <w:ind w:left="1080" w:hanging="360"/>
      </w:pPr>
      <w:rPr>
        <w:rFonts w:ascii="Courier New" w:hAnsi="Courier New" w:cs="Courier New" w:hint="default"/>
      </w:rPr>
    </w:lvl>
    <w:lvl w:ilvl="2" w:tplc="BCEC5F44">
      <w:start w:val="1"/>
      <w:numFmt w:val="bullet"/>
      <w:lvlText w:val=""/>
      <w:lvlJc w:val="left"/>
      <w:pPr>
        <w:tabs>
          <w:tab w:val="num" w:pos="1800"/>
        </w:tabs>
        <w:ind w:left="1800" w:hanging="360"/>
      </w:pPr>
      <w:rPr>
        <w:rFonts w:ascii="Wingdings" w:hAnsi="Wingdings" w:hint="default"/>
      </w:rPr>
    </w:lvl>
    <w:lvl w:ilvl="3" w:tplc="0D223FB8">
      <w:start w:val="1"/>
      <w:numFmt w:val="bullet"/>
      <w:lvlText w:val=""/>
      <w:lvlJc w:val="left"/>
      <w:pPr>
        <w:tabs>
          <w:tab w:val="num" w:pos="2520"/>
        </w:tabs>
        <w:ind w:left="2520" w:hanging="360"/>
      </w:pPr>
      <w:rPr>
        <w:rFonts w:ascii="Symbol" w:hAnsi="Symbol" w:hint="default"/>
      </w:rPr>
    </w:lvl>
    <w:lvl w:ilvl="4" w:tplc="03E2493A">
      <w:start w:val="1"/>
      <w:numFmt w:val="bullet"/>
      <w:lvlText w:val="o"/>
      <w:lvlJc w:val="left"/>
      <w:pPr>
        <w:tabs>
          <w:tab w:val="num" w:pos="3240"/>
        </w:tabs>
        <w:ind w:left="3240" w:hanging="360"/>
      </w:pPr>
      <w:rPr>
        <w:rFonts w:ascii="Courier New" w:hAnsi="Courier New" w:cs="Courier New" w:hint="default"/>
      </w:rPr>
    </w:lvl>
    <w:lvl w:ilvl="5" w:tplc="9CD28BC0">
      <w:start w:val="1"/>
      <w:numFmt w:val="bullet"/>
      <w:lvlText w:val=""/>
      <w:lvlJc w:val="left"/>
      <w:pPr>
        <w:tabs>
          <w:tab w:val="num" w:pos="3960"/>
        </w:tabs>
        <w:ind w:left="3960" w:hanging="360"/>
      </w:pPr>
      <w:rPr>
        <w:rFonts w:ascii="Wingdings" w:hAnsi="Wingdings" w:hint="default"/>
      </w:rPr>
    </w:lvl>
    <w:lvl w:ilvl="6" w:tplc="CCE4EA8A">
      <w:start w:val="1"/>
      <w:numFmt w:val="bullet"/>
      <w:lvlText w:val=""/>
      <w:lvlJc w:val="left"/>
      <w:pPr>
        <w:tabs>
          <w:tab w:val="num" w:pos="4680"/>
        </w:tabs>
        <w:ind w:left="4680" w:hanging="360"/>
      </w:pPr>
      <w:rPr>
        <w:rFonts w:ascii="Symbol" w:hAnsi="Symbol" w:hint="default"/>
      </w:rPr>
    </w:lvl>
    <w:lvl w:ilvl="7" w:tplc="609EE1D6">
      <w:start w:val="1"/>
      <w:numFmt w:val="bullet"/>
      <w:lvlText w:val="o"/>
      <w:lvlJc w:val="left"/>
      <w:pPr>
        <w:tabs>
          <w:tab w:val="num" w:pos="5400"/>
        </w:tabs>
        <w:ind w:left="5400" w:hanging="360"/>
      </w:pPr>
      <w:rPr>
        <w:rFonts w:ascii="Courier New" w:hAnsi="Courier New" w:cs="Courier New" w:hint="default"/>
      </w:rPr>
    </w:lvl>
    <w:lvl w:ilvl="8" w:tplc="585E797E">
      <w:start w:val="1"/>
      <w:numFmt w:val="bullet"/>
      <w:lvlText w:val=""/>
      <w:lvlJc w:val="left"/>
      <w:pPr>
        <w:tabs>
          <w:tab w:val="num" w:pos="6120"/>
        </w:tabs>
        <w:ind w:left="6120" w:hanging="360"/>
      </w:pPr>
      <w:rPr>
        <w:rFonts w:ascii="Wingdings" w:hAnsi="Wingdings" w:hint="default"/>
      </w:rPr>
    </w:lvl>
  </w:abstractNum>
  <w:abstractNum w:abstractNumId="39">
    <w:nsid w:val="58D5232A"/>
    <w:multiLevelType w:val="hybridMultilevel"/>
    <w:tmpl w:val="561E51AE"/>
    <w:lvl w:ilvl="0" w:tplc="BB0422EE">
      <w:start w:val="1"/>
      <w:numFmt w:val="decimal"/>
      <w:lvlText w:val="%1."/>
      <w:lvlJc w:val="left"/>
      <w:pPr>
        <w:ind w:left="720" w:hanging="360"/>
      </w:pPr>
    </w:lvl>
    <w:lvl w:ilvl="1" w:tplc="6BA2A29E" w:tentative="1">
      <w:start w:val="1"/>
      <w:numFmt w:val="lowerLetter"/>
      <w:lvlText w:val="%2."/>
      <w:lvlJc w:val="left"/>
      <w:pPr>
        <w:ind w:left="1440" w:hanging="360"/>
      </w:pPr>
    </w:lvl>
    <w:lvl w:ilvl="2" w:tplc="F104D57A" w:tentative="1">
      <w:start w:val="1"/>
      <w:numFmt w:val="lowerRoman"/>
      <w:lvlText w:val="%3."/>
      <w:lvlJc w:val="right"/>
      <w:pPr>
        <w:ind w:left="2160" w:hanging="180"/>
      </w:pPr>
    </w:lvl>
    <w:lvl w:ilvl="3" w:tplc="305209CE" w:tentative="1">
      <w:start w:val="1"/>
      <w:numFmt w:val="decimal"/>
      <w:lvlText w:val="%4."/>
      <w:lvlJc w:val="left"/>
      <w:pPr>
        <w:ind w:left="2880" w:hanging="360"/>
      </w:pPr>
    </w:lvl>
    <w:lvl w:ilvl="4" w:tplc="74AAFAFC" w:tentative="1">
      <w:start w:val="1"/>
      <w:numFmt w:val="lowerLetter"/>
      <w:lvlText w:val="%5."/>
      <w:lvlJc w:val="left"/>
      <w:pPr>
        <w:ind w:left="3600" w:hanging="360"/>
      </w:pPr>
    </w:lvl>
    <w:lvl w:ilvl="5" w:tplc="59C68436" w:tentative="1">
      <w:start w:val="1"/>
      <w:numFmt w:val="lowerRoman"/>
      <w:lvlText w:val="%6."/>
      <w:lvlJc w:val="right"/>
      <w:pPr>
        <w:ind w:left="4320" w:hanging="180"/>
      </w:pPr>
    </w:lvl>
    <w:lvl w:ilvl="6" w:tplc="93D0FB2A" w:tentative="1">
      <w:start w:val="1"/>
      <w:numFmt w:val="decimal"/>
      <w:lvlText w:val="%7."/>
      <w:lvlJc w:val="left"/>
      <w:pPr>
        <w:ind w:left="5040" w:hanging="360"/>
      </w:pPr>
    </w:lvl>
    <w:lvl w:ilvl="7" w:tplc="17649DA4" w:tentative="1">
      <w:start w:val="1"/>
      <w:numFmt w:val="lowerLetter"/>
      <w:lvlText w:val="%8."/>
      <w:lvlJc w:val="left"/>
      <w:pPr>
        <w:ind w:left="5760" w:hanging="360"/>
      </w:pPr>
    </w:lvl>
    <w:lvl w:ilvl="8" w:tplc="2E80492A" w:tentative="1">
      <w:start w:val="1"/>
      <w:numFmt w:val="lowerRoman"/>
      <w:lvlText w:val="%9."/>
      <w:lvlJc w:val="right"/>
      <w:pPr>
        <w:ind w:left="6480" w:hanging="180"/>
      </w:pPr>
    </w:lvl>
  </w:abstractNum>
  <w:abstractNum w:abstractNumId="40">
    <w:nsid w:val="5A5C3290"/>
    <w:multiLevelType w:val="hybridMultilevel"/>
    <w:tmpl w:val="5B00885A"/>
    <w:lvl w:ilvl="0" w:tplc="26968F38">
      <w:start w:val="1"/>
      <w:numFmt w:val="decimal"/>
      <w:lvlText w:val="%1."/>
      <w:lvlJc w:val="left"/>
      <w:pPr>
        <w:tabs>
          <w:tab w:val="num" w:pos="765"/>
        </w:tabs>
        <w:ind w:left="765" w:hanging="765"/>
      </w:pPr>
      <w:rPr>
        <w:rFonts w:hint="default"/>
      </w:rPr>
    </w:lvl>
    <w:lvl w:ilvl="1" w:tplc="E73ED8EC">
      <w:start w:val="1"/>
      <w:numFmt w:val="lowerLetter"/>
      <w:lvlText w:val="%2."/>
      <w:lvlJc w:val="left"/>
      <w:pPr>
        <w:tabs>
          <w:tab w:val="num" w:pos="1440"/>
        </w:tabs>
        <w:ind w:left="1440" w:hanging="360"/>
      </w:pPr>
    </w:lvl>
    <w:lvl w:ilvl="2" w:tplc="53DEE084" w:tentative="1">
      <w:start w:val="1"/>
      <w:numFmt w:val="lowerRoman"/>
      <w:lvlText w:val="%3."/>
      <w:lvlJc w:val="right"/>
      <w:pPr>
        <w:tabs>
          <w:tab w:val="num" w:pos="2160"/>
        </w:tabs>
        <w:ind w:left="2160" w:hanging="180"/>
      </w:pPr>
    </w:lvl>
    <w:lvl w:ilvl="3" w:tplc="D2FED07E" w:tentative="1">
      <w:start w:val="1"/>
      <w:numFmt w:val="decimal"/>
      <w:lvlText w:val="%4."/>
      <w:lvlJc w:val="left"/>
      <w:pPr>
        <w:tabs>
          <w:tab w:val="num" w:pos="2880"/>
        </w:tabs>
        <w:ind w:left="2880" w:hanging="360"/>
      </w:pPr>
    </w:lvl>
    <w:lvl w:ilvl="4" w:tplc="227A0752" w:tentative="1">
      <w:start w:val="1"/>
      <w:numFmt w:val="lowerLetter"/>
      <w:lvlText w:val="%5."/>
      <w:lvlJc w:val="left"/>
      <w:pPr>
        <w:tabs>
          <w:tab w:val="num" w:pos="3600"/>
        </w:tabs>
        <w:ind w:left="3600" w:hanging="360"/>
      </w:pPr>
    </w:lvl>
    <w:lvl w:ilvl="5" w:tplc="15805058" w:tentative="1">
      <w:start w:val="1"/>
      <w:numFmt w:val="lowerRoman"/>
      <w:lvlText w:val="%6."/>
      <w:lvlJc w:val="right"/>
      <w:pPr>
        <w:tabs>
          <w:tab w:val="num" w:pos="4320"/>
        </w:tabs>
        <w:ind w:left="4320" w:hanging="180"/>
      </w:pPr>
    </w:lvl>
    <w:lvl w:ilvl="6" w:tplc="95206168" w:tentative="1">
      <w:start w:val="1"/>
      <w:numFmt w:val="decimal"/>
      <w:lvlText w:val="%7."/>
      <w:lvlJc w:val="left"/>
      <w:pPr>
        <w:tabs>
          <w:tab w:val="num" w:pos="5040"/>
        </w:tabs>
        <w:ind w:left="5040" w:hanging="360"/>
      </w:pPr>
    </w:lvl>
    <w:lvl w:ilvl="7" w:tplc="2EF830B6" w:tentative="1">
      <w:start w:val="1"/>
      <w:numFmt w:val="lowerLetter"/>
      <w:lvlText w:val="%8."/>
      <w:lvlJc w:val="left"/>
      <w:pPr>
        <w:tabs>
          <w:tab w:val="num" w:pos="5760"/>
        </w:tabs>
        <w:ind w:left="5760" w:hanging="360"/>
      </w:pPr>
    </w:lvl>
    <w:lvl w:ilvl="8" w:tplc="1F2C32BA" w:tentative="1">
      <w:start w:val="1"/>
      <w:numFmt w:val="lowerRoman"/>
      <w:lvlText w:val="%9."/>
      <w:lvlJc w:val="right"/>
      <w:pPr>
        <w:tabs>
          <w:tab w:val="num" w:pos="6480"/>
        </w:tabs>
        <w:ind w:left="6480" w:hanging="180"/>
      </w:pPr>
    </w:lvl>
  </w:abstractNum>
  <w:abstractNum w:abstractNumId="41">
    <w:nsid w:val="5A5F2B0F"/>
    <w:multiLevelType w:val="hybridMultilevel"/>
    <w:tmpl w:val="31EA33C6"/>
    <w:lvl w:ilvl="0" w:tplc="017AE1CE">
      <w:start w:val="1"/>
      <w:numFmt w:val="bullet"/>
      <w:lvlText w:val=""/>
      <w:lvlJc w:val="left"/>
      <w:pPr>
        <w:ind w:left="720" w:hanging="360"/>
      </w:pPr>
      <w:rPr>
        <w:rFonts w:ascii="Symbol" w:hAnsi="Symbol" w:hint="default"/>
      </w:rPr>
    </w:lvl>
    <w:lvl w:ilvl="1" w:tplc="2318CAC8" w:tentative="1">
      <w:start w:val="1"/>
      <w:numFmt w:val="bullet"/>
      <w:lvlText w:val="o"/>
      <w:lvlJc w:val="left"/>
      <w:pPr>
        <w:ind w:left="1440" w:hanging="360"/>
      </w:pPr>
      <w:rPr>
        <w:rFonts w:ascii="Courier New" w:hAnsi="Courier New" w:cs="Courier New" w:hint="default"/>
      </w:rPr>
    </w:lvl>
    <w:lvl w:ilvl="2" w:tplc="F7B8054A" w:tentative="1">
      <w:start w:val="1"/>
      <w:numFmt w:val="bullet"/>
      <w:lvlText w:val=""/>
      <w:lvlJc w:val="left"/>
      <w:pPr>
        <w:ind w:left="2160" w:hanging="360"/>
      </w:pPr>
      <w:rPr>
        <w:rFonts w:ascii="Wingdings" w:hAnsi="Wingdings" w:hint="default"/>
      </w:rPr>
    </w:lvl>
    <w:lvl w:ilvl="3" w:tplc="2C40D9BE" w:tentative="1">
      <w:start w:val="1"/>
      <w:numFmt w:val="bullet"/>
      <w:lvlText w:val=""/>
      <w:lvlJc w:val="left"/>
      <w:pPr>
        <w:ind w:left="2880" w:hanging="360"/>
      </w:pPr>
      <w:rPr>
        <w:rFonts w:ascii="Symbol" w:hAnsi="Symbol" w:hint="default"/>
      </w:rPr>
    </w:lvl>
    <w:lvl w:ilvl="4" w:tplc="FD124252" w:tentative="1">
      <w:start w:val="1"/>
      <w:numFmt w:val="bullet"/>
      <w:lvlText w:val="o"/>
      <w:lvlJc w:val="left"/>
      <w:pPr>
        <w:ind w:left="3600" w:hanging="360"/>
      </w:pPr>
      <w:rPr>
        <w:rFonts w:ascii="Courier New" w:hAnsi="Courier New" w:cs="Courier New" w:hint="default"/>
      </w:rPr>
    </w:lvl>
    <w:lvl w:ilvl="5" w:tplc="9266FEA0" w:tentative="1">
      <w:start w:val="1"/>
      <w:numFmt w:val="bullet"/>
      <w:lvlText w:val=""/>
      <w:lvlJc w:val="left"/>
      <w:pPr>
        <w:ind w:left="4320" w:hanging="360"/>
      </w:pPr>
      <w:rPr>
        <w:rFonts w:ascii="Wingdings" w:hAnsi="Wingdings" w:hint="default"/>
      </w:rPr>
    </w:lvl>
    <w:lvl w:ilvl="6" w:tplc="EB0E24A6" w:tentative="1">
      <w:start w:val="1"/>
      <w:numFmt w:val="bullet"/>
      <w:lvlText w:val=""/>
      <w:lvlJc w:val="left"/>
      <w:pPr>
        <w:ind w:left="5040" w:hanging="360"/>
      </w:pPr>
      <w:rPr>
        <w:rFonts w:ascii="Symbol" w:hAnsi="Symbol" w:hint="default"/>
      </w:rPr>
    </w:lvl>
    <w:lvl w:ilvl="7" w:tplc="3704E286" w:tentative="1">
      <w:start w:val="1"/>
      <w:numFmt w:val="bullet"/>
      <w:lvlText w:val="o"/>
      <w:lvlJc w:val="left"/>
      <w:pPr>
        <w:ind w:left="5760" w:hanging="360"/>
      </w:pPr>
      <w:rPr>
        <w:rFonts w:ascii="Courier New" w:hAnsi="Courier New" w:cs="Courier New" w:hint="default"/>
      </w:rPr>
    </w:lvl>
    <w:lvl w:ilvl="8" w:tplc="B6A67134" w:tentative="1">
      <w:start w:val="1"/>
      <w:numFmt w:val="bullet"/>
      <w:lvlText w:val=""/>
      <w:lvlJc w:val="left"/>
      <w:pPr>
        <w:ind w:left="6480" w:hanging="360"/>
      </w:pPr>
      <w:rPr>
        <w:rFonts w:ascii="Wingdings" w:hAnsi="Wingdings" w:hint="default"/>
      </w:rPr>
    </w:lvl>
  </w:abstractNum>
  <w:abstractNum w:abstractNumId="42">
    <w:nsid w:val="5AAE20F6"/>
    <w:multiLevelType w:val="hybridMultilevel"/>
    <w:tmpl w:val="4230B248"/>
    <w:lvl w:ilvl="0" w:tplc="3A3454AA">
      <w:start w:val="1"/>
      <w:numFmt w:val="decimal"/>
      <w:lvlText w:val="%1."/>
      <w:lvlJc w:val="left"/>
      <w:pPr>
        <w:ind w:left="720" w:hanging="360"/>
      </w:pPr>
    </w:lvl>
    <w:lvl w:ilvl="1" w:tplc="576E7AC8" w:tentative="1">
      <w:start w:val="1"/>
      <w:numFmt w:val="lowerLetter"/>
      <w:lvlText w:val="%2."/>
      <w:lvlJc w:val="left"/>
      <w:pPr>
        <w:ind w:left="1440" w:hanging="360"/>
      </w:pPr>
    </w:lvl>
    <w:lvl w:ilvl="2" w:tplc="E0DA9B8E" w:tentative="1">
      <w:start w:val="1"/>
      <w:numFmt w:val="lowerRoman"/>
      <w:lvlText w:val="%3."/>
      <w:lvlJc w:val="right"/>
      <w:pPr>
        <w:ind w:left="2160" w:hanging="180"/>
      </w:pPr>
    </w:lvl>
    <w:lvl w:ilvl="3" w:tplc="038A4484" w:tentative="1">
      <w:start w:val="1"/>
      <w:numFmt w:val="decimal"/>
      <w:lvlText w:val="%4."/>
      <w:lvlJc w:val="left"/>
      <w:pPr>
        <w:ind w:left="2880" w:hanging="360"/>
      </w:pPr>
    </w:lvl>
    <w:lvl w:ilvl="4" w:tplc="120A78B2" w:tentative="1">
      <w:start w:val="1"/>
      <w:numFmt w:val="lowerLetter"/>
      <w:lvlText w:val="%5."/>
      <w:lvlJc w:val="left"/>
      <w:pPr>
        <w:ind w:left="3600" w:hanging="360"/>
      </w:pPr>
    </w:lvl>
    <w:lvl w:ilvl="5" w:tplc="CE9A6C60" w:tentative="1">
      <w:start w:val="1"/>
      <w:numFmt w:val="lowerRoman"/>
      <w:lvlText w:val="%6."/>
      <w:lvlJc w:val="right"/>
      <w:pPr>
        <w:ind w:left="4320" w:hanging="180"/>
      </w:pPr>
    </w:lvl>
    <w:lvl w:ilvl="6" w:tplc="3DB234A6" w:tentative="1">
      <w:start w:val="1"/>
      <w:numFmt w:val="decimal"/>
      <w:lvlText w:val="%7."/>
      <w:lvlJc w:val="left"/>
      <w:pPr>
        <w:ind w:left="5040" w:hanging="360"/>
      </w:pPr>
    </w:lvl>
    <w:lvl w:ilvl="7" w:tplc="137CF85A" w:tentative="1">
      <w:start w:val="1"/>
      <w:numFmt w:val="lowerLetter"/>
      <w:lvlText w:val="%8."/>
      <w:lvlJc w:val="left"/>
      <w:pPr>
        <w:ind w:left="5760" w:hanging="360"/>
      </w:pPr>
    </w:lvl>
    <w:lvl w:ilvl="8" w:tplc="27E6FD0E" w:tentative="1">
      <w:start w:val="1"/>
      <w:numFmt w:val="lowerRoman"/>
      <w:lvlText w:val="%9."/>
      <w:lvlJc w:val="right"/>
      <w:pPr>
        <w:ind w:left="6480" w:hanging="180"/>
      </w:pPr>
    </w:lvl>
  </w:abstractNum>
  <w:abstractNum w:abstractNumId="43">
    <w:nsid w:val="5DDC18A2"/>
    <w:multiLevelType w:val="hybridMultilevel"/>
    <w:tmpl w:val="B4D61C14"/>
    <w:lvl w:ilvl="0" w:tplc="CE621DA8">
      <w:start w:val="1"/>
      <w:numFmt w:val="decimal"/>
      <w:lvlText w:val="%1."/>
      <w:lvlJc w:val="left"/>
      <w:pPr>
        <w:tabs>
          <w:tab w:val="num" w:pos="1080"/>
        </w:tabs>
        <w:ind w:left="1080" w:hanging="360"/>
      </w:pPr>
      <w:rPr>
        <w:rFonts w:hint="default"/>
        <w:b w:val="0"/>
      </w:rPr>
    </w:lvl>
    <w:lvl w:ilvl="1" w:tplc="2E3AF14C" w:tentative="1">
      <w:start w:val="1"/>
      <w:numFmt w:val="bullet"/>
      <w:lvlText w:val="o"/>
      <w:lvlJc w:val="left"/>
      <w:pPr>
        <w:tabs>
          <w:tab w:val="num" w:pos="1800"/>
        </w:tabs>
        <w:ind w:left="1800" w:hanging="360"/>
      </w:pPr>
      <w:rPr>
        <w:rFonts w:ascii="Courier New" w:hAnsi="Courier New" w:cs="Courier New" w:hint="default"/>
      </w:rPr>
    </w:lvl>
    <w:lvl w:ilvl="2" w:tplc="BA62C634" w:tentative="1">
      <w:start w:val="1"/>
      <w:numFmt w:val="bullet"/>
      <w:lvlText w:val=""/>
      <w:lvlJc w:val="left"/>
      <w:pPr>
        <w:tabs>
          <w:tab w:val="num" w:pos="2520"/>
        </w:tabs>
        <w:ind w:left="2520" w:hanging="360"/>
      </w:pPr>
      <w:rPr>
        <w:rFonts w:ascii="Wingdings" w:hAnsi="Wingdings" w:hint="default"/>
      </w:rPr>
    </w:lvl>
    <w:lvl w:ilvl="3" w:tplc="3884AEE2" w:tentative="1">
      <w:start w:val="1"/>
      <w:numFmt w:val="bullet"/>
      <w:lvlText w:val=""/>
      <w:lvlJc w:val="left"/>
      <w:pPr>
        <w:tabs>
          <w:tab w:val="num" w:pos="3240"/>
        </w:tabs>
        <w:ind w:left="3240" w:hanging="360"/>
      </w:pPr>
      <w:rPr>
        <w:rFonts w:ascii="Symbol" w:hAnsi="Symbol" w:hint="default"/>
      </w:rPr>
    </w:lvl>
    <w:lvl w:ilvl="4" w:tplc="8F10EE92" w:tentative="1">
      <w:start w:val="1"/>
      <w:numFmt w:val="bullet"/>
      <w:lvlText w:val="o"/>
      <w:lvlJc w:val="left"/>
      <w:pPr>
        <w:tabs>
          <w:tab w:val="num" w:pos="3960"/>
        </w:tabs>
        <w:ind w:left="3960" w:hanging="360"/>
      </w:pPr>
      <w:rPr>
        <w:rFonts w:ascii="Courier New" w:hAnsi="Courier New" w:cs="Courier New" w:hint="default"/>
      </w:rPr>
    </w:lvl>
    <w:lvl w:ilvl="5" w:tplc="1FEAC1AE" w:tentative="1">
      <w:start w:val="1"/>
      <w:numFmt w:val="bullet"/>
      <w:lvlText w:val=""/>
      <w:lvlJc w:val="left"/>
      <w:pPr>
        <w:tabs>
          <w:tab w:val="num" w:pos="4680"/>
        </w:tabs>
        <w:ind w:left="4680" w:hanging="360"/>
      </w:pPr>
      <w:rPr>
        <w:rFonts w:ascii="Wingdings" w:hAnsi="Wingdings" w:hint="default"/>
      </w:rPr>
    </w:lvl>
    <w:lvl w:ilvl="6" w:tplc="C3763004" w:tentative="1">
      <w:start w:val="1"/>
      <w:numFmt w:val="bullet"/>
      <w:lvlText w:val=""/>
      <w:lvlJc w:val="left"/>
      <w:pPr>
        <w:tabs>
          <w:tab w:val="num" w:pos="5400"/>
        </w:tabs>
        <w:ind w:left="5400" w:hanging="360"/>
      </w:pPr>
      <w:rPr>
        <w:rFonts w:ascii="Symbol" w:hAnsi="Symbol" w:hint="default"/>
      </w:rPr>
    </w:lvl>
    <w:lvl w:ilvl="7" w:tplc="6C70A7A0" w:tentative="1">
      <w:start w:val="1"/>
      <w:numFmt w:val="bullet"/>
      <w:lvlText w:val="o"/>
      <w:lvlJc w:val="left"/>
      <w:pPr>
        <w:tabs>
          <w:tab w:val="num" w:pos="6120"/>
        </w:tabs>
        <w:ind w:left="6120" w:hanging="360"/>
      </w:pPr>
      <w:rPr>
        <w:rFonts w:ascii="Courier New" w:hAnsi="Courier New" w:cs="Courier New" w:hint="default"/>
      </w:rPr>
    </w:lvl>
    <w:lvl w:ilvl="8" w:tplc="10A83884" w:tentative="1">
      <w:start w:val="1"/>
      <w:numFmt w:val="bullet"/>
      <w:lvlText w:val=""/>
      <w:lvlJc w:val="left"/>
      <w:pPr>
        <w:tabs>
          <w:tab w:val="num" w:pos="6840"/>
        </w:tabs>
        <w:ind w:left="6840" w:hanging="360"/>
      </w:pPr>
      <w:rPr>
        <w:rFonts w:ascii="Wingdings" w:hAnsi="Wingdings" w:hint="default"/>
      </w:rPr>
    </w:lvl>
  </w:abstractNum>
  <w:abstractNum w:abstractNumId="44">
    <w:nsid w:val="60155FBE"/>
    <w:multiLevelType w:val="hybridMultilevel"/>
    <w:tmpl w:val="76A6515A"/>
    <w:lvl w:ilvl="0" w:tplc="854E6E12">
      <w:start w:val="1"/>
      <w:numFmt w:val="bullet"/>
      <w:lvlText w:val=""/>
      <w:lvlJc w:val="left"/>
      <w:pPr>
        <w:ind w:left="720" w:hanging="360"/>
      </w:pPr>
      <w:rPr>
        <w:rFonts w:ascii="Symbol" w:hAnsi="Symbol" w:hint="default"/>
      </w:rPr>
    </w:lvl>
    <w:lvl w:ilvl="1" w:tplc="31F60EC0" w:tentative="1">
      <w:start w:val="1"/>
      <w:numFmt w:val="bullet"/>
      <w:lvlText w:val="o"/>
      <w:lvlJc w:val="left"/>
      <w:pPr>
        <w:ind w:left="1440" w:hanging="360"/>
      </w:pPr>
      <w:rPr>
        <w:rFonts w:ascii="Courier New" w:hAnsi="Courier New" w:cs="Courier New" w:hint="default"/>
      </w:rPr>
    </w:lvl>
    <w:lvl w:ilvl="2" w:tplc="21B47622" w:tentative="1">
      <w:start w:val="1"/>
      <w:numFmt w:val="bullet"/>
      <w:lvlText w:val=""/>
      <w:lvlJc w:val="left"/>
      <w:pPr>
        <w:ind w:left="2160" w:hanging="360"/>
      </w:pPr>
      <w:rPr>
        <w:rFonts w:ascii="Wingdings" w:hAnsi="Wingdings" w:hint="default"/>
      </w:rPr>
    </w:lvl>
    <w:lvl w:ilvl="3" w:tplc="7BFCE93A" w:tentative="1">
      <w:start w:val="1"/>
      <w:numFmt w:val="bullet"/>
      <w:lvlText w:val=""/>
      <w:lvlJc w:val="left"/>
      <w:pPr>
        <w:ind w:left="2880" w:hanging="360"/>
      </w:pPr>
      <w:rPr>
        <w:rFonts w:ascii="Symbol" w:hAnsi="Symbol" w:hint="default"/>
      </w:rPr>
    </w:lvl>
    <w:lvl w:ilvl="4" w:tplc="F7C83F48" w:tentative="1">
      <w:start w:val="1"/>
      <w:numFmt w:val="bullet"/>
      <w:lvlText w:val="o"/>
      <w:lvlJc w:val="left"/>
      <w:pPr>
        <w:ind w:left="3600" w:hanging="360"/>
      </w:pPr>
      <w:rPr>
        <w:rFonts w:ascii="Courier New" w:hAnsi="Courier New" w:cs="Courier New" w:hint="default"/>
      </w:rPr>
    </w:lvl>
    <w:lvl w:ilvl="5" w:tplc="062AF11C" w:tentative="1">
      <w:start w:val="1"/>
      <w:numFmt w:val="bullet"/>
      <w:lvlText w:val=""/>
      <w:lvlJc w:val="left"/>
      <w:pPr>
        <w:ind w:left="4320" w:hanging="360"/>
      </w:pPr>
      <w:rPr>
        <w:rFonts w:ascii="Wingdings" w:hAnsi="Wingdings" w:hint="default"/>
      </w:rPr>
    </w:lvl>
    <w:lvl w:ilvl="6" w:tplc="5FA6DC02" w:tentative="1">
      <w:start w:val="1"/>
      <w:numFmt w:val="bullet"/>
      <w:lvlText w:val=""/>
      <w:lvlJc w:val="left"/>
      <w:pPr>
        <w:ind w:left="5040" w:hanging="360"/>
      </w:pPr>
      <w:rPr>
        <w:rFonts w:ascii="Symbol" w:hAnsi="Symbol" w:hint="default"/>
      </w:rPr>
    </w:lvl>
    <w:lvl w:ilvl="7" w:tplc="F9141536" w:tentative="1">
      <w:start w:val="1"/>
      <w:numFmt w:val="bullet"/>
      <w:lvlText w:val="o"/>
      <w:lvlJc w:val="left"/>
      <w:pPr>
        <w:ind w:left="5760" w:hanging="360"/>
      </w:pPr>
      <w:rPr>
        <w:rFonts w:ascii="Courier New" w:hAnsi="Courier New" w:cs="Courier New" w:hint="default"/>
      </w:rPr>
    </w:lvl>
    <w:lvl w:ilvl="8" w:tplc="1E6C6480" w:tentative="1">
      <w:start w:val="1"/>
      <w:numFmt w:val="bullet"/>
      <w:lvlText w:val=""/>
      <w:lvlJc w:val="left"/>
      <w:pPr>
        <w:ind w:left="6480" w:hanging="360"/>
      </w:pPr>
      <w:rPr>
        <w:rFonts w:ascii="Wingdings" w:hAnsi="Wingdings" w:hint="default"/>
      </w:rPr>
    </w:lvl>
  </w:abstractNum>
  <w:abstractNum w:abstractNumId="45">
    <w:nsid w:val="61E85DCB"/>
    <w:multiLevelType w:val="hybridMultilevel"/>
    <w:tmpl w:val="9880EF5A"/>
    <w:lvl w:ilvl="0" w:tplc="D826C3D6">
      <w:start w:val="1"/>
      <w:numFmt w:val="decimal"/>
      <w:lvlText w:val="%1."/>
      <w:lvlJc w:val="left"/>
      <w:pPr>
        <w:ind w:left="720" w:hanging="360"/>
      </w:pPr>
      <w:rPr>
        <w:rFonts w:hint="default"/>
      </w:rPr>
    </w:lvl>
    <w:lvl w:ilvl="1" w:tplc="94C0035C" w:tentative="1">
      <w:start w:val="1"/>
      <w:numFmt w:val="lowerLetter"/>
      <w:lvlText w:val="%2."/>
      <w:lvlJc w:val="left"/>
      <w:pPr>
        <w:ind w:left="1440" w:hanging="360"/>
      </w:pPr>
    </w:lvl>
    <w:lvl w:ilvl="2" w:tplc="3322EA10" w:tentative="1">
      <w:start w:val="1"/>
      <w:numFmt w:val="lowerRoman"/>
      <w:lvlText w:val="%3."/>
      <w:lvlJc w:val="right"/>
      <w:pPr>
        <w:ind w:left="2160" w:hanging="180"/>
      </w:pPr>
    </w:lvl>
    <w:lvl w:ilvl="3" w:tplc="01FA3BDE" w:tentative="1">
      <w:start w:val="1"/>
      <w:numFmt w:val="decimal"/>
      <w:lvlText w:val="%4."/>
      <w:lvlJc w:val="left"/>
      <w:pPr>
        <w:ind w:left="2880" w:hanging="360"/>
      </w:pPr>
    </w:lvl>
    <w:lvl w:ilvl="4" w:tplc="3B98916C" w:tentative="1">
      <w:start w:val="1"/>
      <w:numFmt w:val="lowerLetter"/>
      <w:lvlText w:val="%5."/>
      <w:lvlJc w:val="left"/>
      <w:pPr>
        <w:ind w:left="3600" w:hanging="360"/>
      </w:pPr>
    </w:lvl>
    <w:lvl w:ilvl="5" w:tplc="5900F16E" w:tentative="1">
      <w:start w:val="1"/>
      <w:numFmt w:val="lowerRoman"/>
      <w:lvlText w:val="%6."/>
      <w:lvlJc w:val="right"/>
      <w:pPr>
        <w:ind w:left="4320" w:hanging="180"/>
      </w:pPr>
    </w:lvl>
    <w:lvl w:ilvl="6" w:tplc="9506ADDA" w:tentative="1">
      <w:start w:val="1"/>
      <w:numFmt w:val="decimal"/>
      <w:lvlText w:val="%7."/>
      <w:lvlJc w:val="left"/>
      <w:pPr>
        <w:ind w:left="5040" w:hanging="360"/>
      </w:pPr>
    </w:lvl>
    <w:lvl w:ilvl="7" w:tplc="0382F64E" w:tentative="1">
      <w:start w:val="1"/>
      <w:numFmt w:val="lowerLetter"/>
      <w:lvlText w:val="%8."/>
      <w:lvlJc w:val="left"/>
      <w:pPr>
        <w:ind w:left="5760" w:hanging="360"/>
      </w:pPr>
    </w:lvl>
    <w:lvl w:ilvl="8" w:tplc="AFF256D0" w:tentative="1">
      <w:start w:val="1"/>
      <w:numFmt w:val="lowerRoman"/>
      <w:lvlText w:val="%9."/>
      <w:lvlJc w:val="right"/>
      <w:pPr>
        <w:ind w:left="6480" w:hanging="180"/>
      </w:pPr>
    </w:lvl>
  </w:abstractNum>
  <w:abstractNum w:abstractNumId="46">
    <w:nsid w:val="624A6980"/>
    <w:multiLevelType w:val="hybridMultilevel"/>
    <w:tmpl w:val="D4D20EDA"/>
    <w:lvl w:ilvl="0" w:tplc="25325728">
      <w:start w:val="1"/>
      <w:numFmt w:val="decimal"/>
      <w:lvlText w:val="%1."/>
      <w:lvlJc w:val="left"/>
      <w:pPr>
        <w:tabs>
          <w:tab w:val="num" w:pos="1015"/>
        </w:tabs>
        <w:ind w:left="1015" w:hanging="360"/>
      </w:pPr>
      <w:rPr>
        <w:rFonts w:hint="default"/>
        <w:color w:val="auto"/>
      </w:rPr>
    </w:lvl>
    <w:lvl w:ilvl="1" w:tplc="26F60366">
      <w:start w:val="1"/>
      <w:numFmt w:val="bullet"/>
      <w:lvlText w:val="o"/>
      <w:lvlJc w:val="left"/>
      <w:pPr>
        <w:tabs>
          <w:tab w:val="num" w:pos="1735"/>
        </w:tabs>
        <w:ind w:left="1735" w:hanging="360"/>
      </w:pPr>
      <w:rPr>
        <w:rFonts w:ascii="Courier New" w:hAnsi="Courier New" w:cs="Courier New" w:hint="default"/>
      </w:rPr>
    </w:lvl>
    <w:lvl w:ilvl="2" w:tplc="AD169C40" w:tentative="1">
      <w:start w:val="1"/>
      <w:numFmt w:val="bullet"/>
      <w:lvlText w:val=""/>
      <w:lvlJc w:val="left"/>
      <w:pPr>
        <w:tabs>
          <w:tab w:val="num" w:pos="2455"/>
        </w:tabs>
        <w:ind w:left="2455" w:hanging="360"/>
      </w:pPr>
      <w:rPr>
        <w:rFonts w:ascii="Wingdings" w:hAnsi="Wingdings" w:hint="default"/>
      </w:rPr>
    </w:lvl>
    <w:lvl w:ilvl="3" w:tplc="B1080E2C" w:tentative="1">
      <w:start w:val="1"/>
      <w:numFmt w:val="bullet"/>
      <w:lvlText w:val=""/>
      <w:lvlJc w:val="left"/>
      <w:pPr>
        <w:tabs>
          <w:tab w:val="num" w:pos="3175"/>
        </w:tabs>
        <w:ind w:left="3175" w:hanging="360"/>
      </w:pPr>
      <w:rPr>
        <w:rFonts w:ascii="Symbol" w:hAnsi="Symbol" w:hint="default"/>
      </w:rPr>
    </w:lvl>
    <w:lvl w:ilvl="4" w:tplc="F442459E" w:tentative="1">
      <w:start w:val="1"/>
      <w:numFmt w:val="bullet"/>
      <w:lvlText w:val="o"/>
      <w:lvlJc w:val="left"/>
      <w:pPr>
        <w:tabs>
          <w:tab w:val="num" w:pos="3895"/>
        </w:tabs>
        <w:ind w:left="3895" w:hanging="360"/>
      </w:pPr>
      <w:rPr>
        <w:rFonts w:ascii="Courier New" w:hAnsi="Courier New" w:cs="Courier New" w:hint="default"/>
      </w:rPr>
    </w:lvl>
    <w:lvl w:ilvl="5" w:tplc="54A84986" w:tentative="1">
      <w:start w:val="1"/>
      <w:numFmt w:val="bullet"/>
      <w:lvlText w:val=""/>
      <w:lvlJc w:val="left"/>
      <w:pPr>
        <w:tabs>
          <w:tab w:val="num" w:pos="4615"/>
        </w:tabs>
        <w:ind w:left="4615" w:hanging="360"/>
      </w:pPr>
      <w:rPr>
        <w:rFonts w:ascii="Wingdings" w:hAnsi="Wingdings" w:hint="default"/>
      </w:rPr>
    </w:lvl>
    <w:lvl w:ilvl="6" w:tplc="10EC90E6" w:tentative="1">
      <w:start w:val="1"/>
      <w:numFmt w:val="bullet"/>
      <w:lvlText w:val=""/>
      <w:lvlJc w:val="left"/>
      <w:pPr>
        <w:tabs>
          <w:tab w:val="num" w:pos="5335"/>
        </w:tabs>
        <w:ind w:left="5335" w:hanging="360"/>
      </w:pPr>
      <w:rPr>
        <w:rFonts w:ascii="Symbol" w:hAnsi="Symbol" w:hint="default"/>
      </w:rPr>
    </w:lvl>
    <w:lvl w:ilvl="7" w:tplc="4A62FEFE" w:tentative="1">
      <w:start w:val="1"/>
      <w:numFmt w:val="bullet"/>
      <w:lvlText w:val="o"/>
      <w:lvlJc w:val="left"/>
      <w:pPr>
        <w:tabs>
          <w:tab w:val="num" w:pos="6055"/>
        </w:tabs>
        <w:ind w:left="6055" w:hanging="360"/>
      </w:pPr>
      <w:rPr>
        <w:rFonts w:ascii="Courier New" w:hAnsi="Courier New" w:cs="Courier New" w:hint="default"/>
      </w:rPr>
    </w:lvl>
    <w:lvl w:ilvl="8" w:tplc="1BC248F2" w:tentative="1">
      <w:start w:val="1"/>
      <w:numFmt w:val="bullet"/>
      <w:lvlText w:val=""/>
      <w:lvlJc w:val="left"/>
      <w:pPr>
        <w:tabs>
          <w:tab w:val="num" w:pos="6775"/>
        </w:tabs>
        <w:ind w:left="6775" w:hanging="360"/>
      </w:pPr>
      <w:rPr>
        <w:rFonts w:ascii="Wingdings" w:hAnsi="Wingdings" w:hint="default"/>
      </w:rPr>
    </w:lvl>
  </w:abstractNum>
  <w:abstractNum w:abstractNumId="47">
    <w:nsid w:val="64EB45CE"/>
    <w:multiLevelType w:val="hybridMultilevel"/>
    <w:tmpl w:val="AE821FEC"/>
    <w:lvl w:ilvl="0" w:tplc="CEF88A8E">
      <w:start w:val="1"/>
      <w:numFmt w:val="decimal"/>
      <w:lvlText w:val="%1."/>
      <w:lvlJc w:val="left"/>
      <w:pPr>
        <w:tabs>
          <w:tab w:val="num" w:pos="720"/>
        </w:tabs>
        <w:ind w:left="720" w:hanging="360"/>
      </w:pPr>
      <w:rPr>
        <w:rFonts w:ascii="Calibri" w:hAnsi="Calibri" w:cs="Tahoma" w:hint="default"/>
        <w:sz w:val="22"/>
        <w:szCs w:val="22"/>
      </w:rPr>
    </w:lvl>
    <w:lvl w:ilvl="1" w:tplc="DA627736" w:tentative="1">
      <w:start w:val="1"/>
      <w:numFmt w:val="lowerLetter"/>
      <w:lvlText w:val="%2."/>
      <w:lvlJc w:val="left"/>
      <w:pPr>
        <w:tabs>
          <w:tab w:val="num" w:pos="1440"/>
        </w:tabs>
        <w:ind w:left="1440" w:hanging="360"/>
      </w:pPr>
    </w:lvl>
    <w:lvl w:ilvl="2" w:tplc="D08E9070" w:tentative="1">
      <w:start w:val="1"/>
      <w:numFmt w:val="lowerRoman"/>
      <w:lvlText w:val="%3."/>
      <w:lvlJc w:val="right"/>
      <w:pPr>
        <w:tabs>
          <w:tab w:val="num" w:pos="2160"/>
        </w:tabs>
        <w:ind w:left="2160" w:hanging="180"/>
      </w:pPr>
    </w:lvl>
    <w:lvl w:ilvl="3" w:tplc="803C1CD6">
      <w:start w:val="1"/>
      <w:numFmt w:val="decimal"/>
      <w:lvlText w:val="%4."/>
      <w:lvlJc w:val="left"/>
      <w:pPr>
        <w:tabs>
          <w:tab w:val="num" w:pos="2880"/>
        </w:tabs>
        <w:ind w:left="2880" w:hanging="360"/>
      </w:pPr>
    </w:lvl>
    <w:lvl w:ilvl="4" w:tplc="A7D87906" w:tentative="1">
      <w:start w:val="1"/>
      <w:numFmt w:val="lowerLetter"/>
      <w:lvlText w:val="%5."/>
      <w:lvlJc w:val="left"/>
      <w:pPr>
        <w:tabs>
          <w:tab w:val="num" w:pos="3600"/>
        </w:tabs>
        <w:ind w:left="3600" w:hanging="360"/>
      </w:pPr>
    </w:lvl>
    <w:lvl w:ilvl="5" w:tplc="65529A94" w:tentative="1">
      <w:start w:val="1"/>
      <w:numFmt w:val="lowerRoman"/>
      <w:lvlText w:val="%6."/>
      <w:lvlJc w:val="right"/>
      <w:pPr>
        <w:tabs>
          <w:tab w:val="num" w:pos="4320"/>
        </w:tabs>
        <w:ind w:left="4320" w:hanging="180"/>
      </w:pPr>
    </w:lvl>
    <w:lvl w:ilvl="6" w:tplc="C562D3E0" w:tentative="1">
      <w:start w:val="1"/>
      <w:numFmt w:val="decimal"/>
      <w:lvlText w:val="%7."/>
      <w:lvlJc w:val="left"/>
      <w:pPr>
        <w:tabs>
          <w:tab w:val="num" w:pos="5040"/>
        </w:tabs>
        <w:ind w:left="5040" w:hanging="360"/>
      </w:pPr>
    </w:lvl>
    <w:lvl w:ilvl="7" w:tplc="C770BE1E" w:tentative="1">
      <w:start w:val="1"/>
      <w:numFmt w:val="lowerLetter"/>
      <w:lvlText w:val="%8."/>
      <w:lvlJc w:val="left"/>
      <w:pPr>
        <w:tabs>
          <w:tab w:val="num" w:pos="5760"/>
        </w:tabs>
        <w:ind w:left="5760" w:hanging="360"/>
      </w:pPr>
    </w:lvl>
    <w:lvl w:ilvl="8" w:tplc="219602BC" w:tentative="1">
      <w:start w:val="1"/>
      <w:numFmt w:val="lowerRoman"/>
      <w:lvlText w:val="%9."/>
      <w:lvlJc w:val="right"/>
      <w:pPr>
        <w:tabs>
          <w:tab w:val="num" w:pos="6480"/>
        </w:tabs>
        <w:ind w:left="6480" w:hanging="180"/>
      </w:pPr>
    </w:lvl>
  </w:abstractNum>
  <w:abstractNum w:abstractNumId="48">
    <w:nsid w:val="660D4646"/>
    <w:multiLevelType w:val="hybridMultilevel"/>
    <w:tmpl w:val="3BD2555E"/>
    <w:lvl w:ilvl="0" w:tplc="50149B70">
      <w:start w:val="1"/>
      <w:numFmt w:val="decimal"/>
      <w:lvlText w:val="%1."/>
      <w:lvlJc w:val="left"/>
      <w:pPr>
        <w:ind w:left="1440" w:hanging="360"/>
      </w:pPr>
    </w:lvl>
    <w:lvl w:ilvl="1" w:tplc="AF827DCC" w:tentative="1">
      <w:start w:val="1"/>
      <w:numFmt w:val="lowerLetter"/>
      <w:lvlText w:val="%2."/>
      <w:lvlJc w:val="left"/>
      <w:pPr>
        <w:ind w:left="2160" w:hanging="360"/>
      </w:pPr>
    </w:lvl>
    <w:lvl w:ilvl="2" w:tplc="9684DED0" w:tentative="1">
      <w:start w:val="1"/>
      <w:numFmt w:val="lowerRoman"/>
      <w:lvlText w:val="%3."/>
      <w:lvlJc w:val="right"/>
      <w:pPr>
        <w:ind w:left="2880" w:hanging="180"/>
      </w:pPr>
    </w:lvl>
    <w:lvl w:ilvl="3" w:tplc="4D786CBA" w:tentative="1">
      <w:start w:val="1"/>
      <w:numFmt w:val="decimal"/>
      <w:lvlText w:val="%4."/>
      <w:lvlJc w:val="left"/>
      <w:pPr>
        <w:ind w:left="3600" w:hanging="360"/>
      </w:pPr>
    </w:lvl>
    <w:lvl w:ilvl="4" w:tplc="806E8E02" w:tentative="1">
      <w:start w:val="1"/>
      <w:numFmt w:val="lowerLetter"/>
      <w:lvlText w:val="%5."/>
      <w:lvlJc w:val="left"/>
      <w:pPr>
        <w:ind w:left="4320" w:hanging="360"/>
      </w:pPr>
    </w:lvl>
    <w:lvl w:ilvl="5" w:tplc="5914AB3E" w:tentative="1">
      <w:start w:val="1"/>
      <w:numFmt w:val="lowerRoman"/>
      <w:lvlText w:val="%6."/>
      <w:lvlJc w:val="right"/>
      <w:pPr>
        <w:ind w:left="5040" w:hanging="180"/>
      </w:pPr>
    </w:lvl>
    <w:lvl w:ilvl="6" w:tplc="0C020050" w:tentative="1">
      <w:start w:val="1"/>
      <w:numFmt w:val="decimal"/>
      <w:lvlText w:val="%7."/>
      <w:lvlJc w:val="left"/>
      <w:pPr>
        <w:ind w:left="5760" w:hanging="360"/>
      </w:pPr>
    </w:lvl>
    <w:lvl w:ilvl="7" w:tplc="3348D386" w:tentative="1">
      <w:start w:val="1"/>
      <w:numFmt w:val="lowerLetter"/>
      <w:lvlText w:val="%8."/>
      <w:lvlJc w:val="left"/>
      <w:pPr>
        <w:ind w:left="6480" w:hanging="360"/>
      </w:pPr>
    </w:lvl>
    <w:lvl w:ilvl="8" w:tplc="6F00AA88" w:tentative="1">
      <w:start w:val="1"/>
      <w:numFmt w:val="lowerRoman"/>
      <w:lvlText w:val="%9."/>
      <w:lvlJc w:val="right"/>
      <w:pPr>
        <w:ind w:left="7200" w:hanging="180"/>
      </w:pPr>
    </w:lvl>
  </w:abstractNum>
  <w:abstractNum w:abstractNumId="49">
    <w:nsid w:val="68C35A67"/>
    <w:multiLevelType w:val="hybridMultilevel"/>
    <w:tmpl w:val="66787252"/>
    <w:lvl w:ilvl="0" w:tplc="591AB6C8">
      <w:start w:val="1"/>
      <w:numFmt w:val="decimal"/>
      <w:lvlText w:val="%1."/>
      <w:lvlJc w:val="left"/>
      <w:pPr>
        <w:ind w:left="360" w:hanging="360"/>
      </w:pPr>
    </w:lvl>
    <w:lvl w:ilvl="1" w:tplc="B5A2ABB4" w:tentative="1">
      <w:start w:val="1"/>
      <w:numFmt w:val="lowerLetter"/>
      <w:lvlText w:val="%2."/>
      <w:lvlJc w:val="left"/>
      <w:pPr>
        <w:ind w:left="1080" w:hanging="360"/>
      </w:pPr>
    </w:lvl>
    <w:lvl w:ilvl="2" w:tplc="B892412C" w:tentative="1">
      <w:start w:val="1"/>
      <w:numFmt w:val="lowerRoman"/>
      <w:lvlText w:val="%3."/>
      <w:lvlJc w:val="right"/>
      <w:pPr>
        <w:ind w:left="1800" w:hanging="180"/>
      </w:pPr>
    </w:lvl>
    <w:lvl w:ilvl="3" w:tplc="B4328314" w:tentative="1">
      <w:start w:val="1"/>
      <w:numFmt w:val="decimal"/>
      <w:lvlText w:val="%4."/>
      <w:lvlJc w:val="left"/>
      <w:pPr>
        <w:ind w:left="2520" w:hanging="360"/>
      </w:pPr>
    </w:lvl>
    <w:lvl w:ilvl="4" w:tplc="0D42F722" w:tentative="1">
      <w:start w:val="1"/>
      <w:numFmt w:val="lowerLetter"/>
      <w:lvlText w:val="%5."/>
      <w:lvlJc w:val="left"/>
      <w:pPr>
        <w:ind w:left="3240" w:hanging="360"/>
      </w:pPr>
    </w:lvl>
    <w:lvl w:ilvl="5" w:tplc="9DDEB7F8" w:tentative="1">
      <w:start w:val="1"/>
      <w:numFmt w:val="lowerRoman"/>
      <w:lvlText w:val="%6."/>
      <w:lvlJc w:val="right"/>
      <w:pPr>
        <w:ind w:left="3960" w:hanging="180"/>
      </w:pPr>
    </w:lvl>
    <w:lvl w:ilvl="6" w:tplc="5E06719E" w:tentative="1">
      <w:start w:val="1"/>
      <w:numFmt w:val="decimal"/>
      <w:lvlText w:val="%7."/>
      <w:lvlJc w:val="left"/>
      <w:pPr>
        <w:ind w:left="4680" w:hanging="360"/>
      </w:pPr>
    </w:lvl>
    <w:lvl w:ilvl="7" w:tplc="49222508" w:tentative="1">
      <w:start w:val="1"/>
      <w:numFmt w:val="lowerLetter"/>
      <w:lvlText w:val="%8."/>
      <w:lvlJc w:val="left"/>
      <w:pPr>
        <w:ind w:left="5400" w:hanging="360"/>
      </w:pPr>
    </w:lvl>
    <w:lvl w:ilvl="8" w:tplc="EC18F35E" w:tentative="1">
      <w:start w:val="1"/>
      <w:numFmt w:val="lowerRoman"/>
      <w:lvlText w:val="%9."/>
      <w:lvlJc w:val="right"/>
      <w:pPr>
        <w:ind w:left="6120" w:hanging="180"/>
      </w:pPr>
    </w:lvl>
  </w:abstractNum>
  <w:abstractNum w:abstractNumId="50">
    <w:nsid w:val="6B45029C"/>
    <w:multiLevelType w:val="hybridMultilevel"/>
    <w:tmpl w:val="6C52E48E"/>
    <w:lvl w:ilvl="0" w:tplc="B7664EC4">
      <w:start w:val="1"/>
      <w:numFmt w:val="decimal"/>
      <w:lvlText w:val="%1."/>
      <w:lvlJc w:val="left"/>
      <w:pPr>
        <w:ind w:left="720" w:hanging="360"/>
      </w:pPr>
    </w:lvl>
    <w:lvl w:ilvl="1" w:tplc="12F4A290">
      <w:start w:val="1"/>
      <w:numFmt w:val="decimal"/>
      <w:lvlText w:val="%2."/>
      <w:lvlJc w:val="left"/>
      <w:pPr>
        <w:ind w:left="1440" w:hanging="360"/>
      </w:pPr>
    </w:lvl>
    <w:lvl w:ilvl="2" w:tplc="0BAC2702" w:tentative="1">
      <w:start w:val="1"/>
      <w:numFmt w:val="lowerRoman"/>
      <w:lvlText w:val="%3."/>
      <w:lvlJc w:val="right"/>
      <w:pPr>
        <w:ind w:left="2160" w:hanging="180"/>
      </w:pPr>
    </w:lvl>
    <w:lvl w:ilvl="3" w:tplc="F3522DE2" w:tentative="1">
      <w:start w:val="1"/>
      <w:numFmt w:val="decimal"/>
      <w:lvlText w:val="%4."/>
      <w:lvlJc w:val="left"/>
      <w:pPr>
        <w:ind w:left="2880" w:hanging="360"/>
      </w:pPr>
    </w:lvl>
    <w:lvl w:ilvl="4" w:tplc="BF1AD2EA" w:tentative="1">
      <w:start w:val="1"/>
      <w:numFmt w:val="lowerLetter"/>
      <w:lvlText w:val="%5."/>
      <w:lvlJc w:val="left"/>
      <w:pPr>
        <w:ind w:left="3600" w:hanging="360"/>
      </w:pPr>
    </w:lvl>
    <w:lvl w:ilvl="5" w:tplc="E5F45BEA" w:tentative="1">
      <w:start w:val="1"/>
      <w:numFmt w:val="lowerRoman"/>
      <w:lvlText w:val="%6."/>
      <w:lvlJc w:val="right"/>
      <w:pPr>
        <w:ind w:left="4320" w:hanging="180"/>
      </w:pPr>
    </w:lvl>
    <w:lvl w:ilvl="6" w:tplc="93801040" w:tentative="1">
      <w:start w:val="1"/>
      <w:numFmt w:val="decimal"/>
      <w:lvlText w:val="%7."/>
      <w:lvlJc w:val="left"/>
      <w:pPr>
        <w:ind w:left="5040" w:hanging="360"/>
      </w:pPr>
    </w:lvl>
    <w:lvl w:ilvl="7" w:tplc="D2D83BAC" w:tentative="1">
      <w:start w:val="1"/>
      <w:numFmt w:val="lowerLetter"/>
      <w:lvlText w:val="%8."/>
      <w:lvlJc w:val="left"/>
      <w:pPr>
        <w:ind w:left="5760" w:hanging="360"/>
      </w:pPr>
    </w:lvl>
    <w:lvl w:ilvl="8" w:tplc="AEFA458C" w:tentative="1">
      <w:start w:val="1"/>
      <w:numFmt w:val="lowerRoman"/>
      <w:lvlText w:val="%9."/>
      <w:lvlJc w:val="right"/>
      <w:pPr>
        <w:ind w:left="6480" w:hanging="180"/>
      </w:pPr>
    </w:lvl>
  </w:abstractNum>
  <w:abstractNum w:abstractNumId="51">
    <w:nsid w:val="6BE8629A"/>
    <w:multiLevelType w:val="hybridMultilevel"/>
    <w:tmpl w:val="EA401CEC"/>
    <w:lvl w:ilvl="0" w:tplc="A95EE70A">
      <w:start w:val="1"/>
      <w:numFmt w:val="decimal"/>
      <w:lvlText w:val="%1."/>
      <w:lvlJc w:val="left"/>
      <w:pPr>
        <w:ind w:left="1080" w:hanging="360"/>
      </w:pPr>
    </w:lvl>
    <w:lvl w:ilvl="1" w:tplc="17F0B4AA" w:tentative="1">
      <w:start w:val="1"/>
      <w:numFmt w:val="lowerLetter"/>
      <w:lvlText w:val="%2."/>
      <w:lvlJc w:val="left"/>
      <w:pPr>
        <w:ind w:left="1800" w:hanging="360"/>
      </w:pPr>
    </w:lvl>
    <w:lvl w:ilvl="2" w:tplc="90C67708" w:tentative="1">
      <w:start w:val="1"/>
      <w:numFmt w:val="lowerRoman"/>
      <w:lvlText w:val="%3."/>
      <w:lvlJc w:val="right"/>
      <w:pPr>
        <w:ind w:left="2520" w:hanging="180"/>
      </w:pPr>
    </w:lvl>
    <w:lvl w:ilvl="3" w:tplc="CA1891E4" w:tentative="1">
      <w:start w:val="1"/>
      <w:numFmt w:val="decimal"/>
      <w:lvlText w:val="%4."/>
      <w:lvlJc w:val="left"/>
      <w:pPr>
        <w:ind w:left="3240" w:hanging="360"/>
      </w:pPr>
    </w:lvl>
    <w:lvl w:ilvl="4" w:tplc="73BA2F9A" w:tentative="1">
      <w:start w:val="1"/>
      <w:numFmt w:val="lowerLetter"/>
      <w:lvlText w:val="%5."/>
      <w:lvlJc w:val="left"/>
      <w:pPr>
        <w:ind w:left="3960" w:hanging="360"/>
      </w:pPr>
    </w:lvl>
    <w:lvl w:ilvl="5" w:tplc="A2566F26" w:tentative="1">
      <w:start w:val="1"/>
      <w:numFmt w:val="lowerRoman"/>
      <w:lvlText w:val="%6."/>
      <w:lvlJc w:val="right"/>
      <w:pPr>
        <w:ind w:left="4680" w:hanging="180"/>
      </w:pPr>
    </w:lvl>
    <w:lvl w:ilvl="6" w:tplc="68F60038" w:tentative="1">
      <w:start w:val="1"/>
      <w:numFmt w:val="decimal"/>
      <w:lvlText w:val="%7."/>
      <w:lvlJc w:val="left"/>
      <w:pPr>
        <w:ind w:left="5400" w:hanging="360"/>
      </w:pPr>
    </w:lvl>
    <w:lvl w:ilvl="7" w:tplc="BA90C0C8" w:tentative="1">
      <w:start w:val="1"/>
      <w:numFmt w:val="lowerLetter"/>
      <w:lvlText w:val="%8."/>
      <w:lvlJc w:val="left"/>
      <w:pPr>
        <w:ind w:left="6120" w:hanging="360"/>
      </w:pPr>
    </w:lvl>
    <w:lvl w:ilvl="8" w:tplc="34D2B74C" w:tentative="1">
      <w:start w:val="1"/>
      <w:numFmt w:val="lowerRoman"/>
      <w:lvlText w:val="%9."/>
      <w:lvlJc w:val="right"/>
      <w:pPr>
        <w:ind w:left="6840" w:hanging="180"/>
      </w:pPr>
    </w:lvl>
  </w:abstractNum>
  <w:abstractNum w:abstractNumId="52">
    <w:nsid w:val="6C106AB5"/>
    <w:multiLevelType w:val="hybridMultilevel"/>
    <w:tmpl w:val="67824466"/>
    <w:lvl w:ilvl="0" w:tplc="F7562F4A">
      <w:start w:val="1"/>
      <w:numFmt w:val="decimal"/>
      <w:pStyle w:val="ISOHeading"/>
      <w:lvlText w:val="%1."/>
      <w:lvlJc w:val="left"/>
      <w:pPr>
        <w:tabs>
          <w:tab w:val="num" w:pos="397"/>
        </w:tabs>
        <w:ind w:left="397" w:hanging="397"/>
      </w:pPr>
      <w:rPr>
        <w:rFonts w:hint="default"/>
        <w:b/>
      </w:rPr>
    </w:lvl>
    <w:lvl w:ilvl="1" w:tplc="925409F4">
      <w:numFmt w:val="bullet"/>
      <w:lvlText w:val="-"/>
      <w:lvlJc w:val="left"/>
      <w:pPr>
        <w:tabs>
          <w:tab w:val="num" w:pos="1477"/>
        </w:tabs>
        <w:ind w:left="1477" w:hanging="397"/>
      </w:pPr>
      <w:rPr>
        <w:rFonts w:ascii="Times New Roman" w:eastAsia="Times New Roman" w:hAnsi="Times New Roman" w:cs="Times New Roman" w:hint="default"/>
      </w:rPr>
    </w:lvl>
    <w:lvl w:ilvl="2" w:tplc="16CE3748" w:tentative="1">
      <w:start w:val="1"/>
      <w:numFmt w:val="lowerRoman"/>
      <w:lvlText w:val="%3."/>
      <w:lvlJc w:val="right"/>
      <w:pPr>
        <w:tabs>
          <w:tab w:val="num" w:pos="2160"/>
        </w:tabs>
        <w:ind w:left="2160" w:hanging="180"/>
      </w:pPr>
    </w:lvl>
    <w:lvl w:ilvl="3" w:tplc="245E9878" w:tentative="1">
      <w:start w:val="1"/>
      <w:numFmt w:val="decimal"/>
      <w:lvlText w:val="%4."/>
      <w:lvlJc w:val="left"/>
      <w:pPr>
        <w:tabs>
          <w:tab w:val="num" w:pos="2880"/>
        </w:tabs>
        <w:ind w:left="2880" w:hanging="360"/>
      </w:pPr>
    </w:lvl>
    <w:lvl w:ilvl="4" w:tplc="9C62F822" w:tentative="1">
      <w:start w:val="1"/>
      <w:numFmt w:val="lowerLetter"/>
      <w:lvlText w:val="%5."/>
      <w:lvlJc w:val="left"/>
      <w:pPr>
        <w:tabs>
          <w:tab w:val="num" w:pos="3600"/>
        </w:tabs>
        <w:ind w:left="3600" w:hanging="360"/>
      </w:pPr>
    </w:lvl>
    <w:lvl w:ilvl="5" w:tplc="CA40B32A" w:tentative="1">
      <w:start w:val="1"/>
      <w:numFmt w:val="lowerRoman"/>
      <w:lvlText w:val="%6."/>
      <w:lvlJc w:val="right"/>
      <w:pPr>
        <w:tabs>
          <w:tab w:val="num" w:pos="4320"/>
        </w:tabs>
        <w:ind w:left="4320" w:hanging="180"/>
      </w:pPr>
    </w:lvl>
    <w:lvl w:ilvl="6" w:tplc="C47A3A02" w:tentative="1">
      <w:start w:val="1"/>
      <w:numFmt w:val="decimal"/>
      <w:lvlText w:val="%7."/>
      <w:lvlJc w:val="left"/>
      <w:pPr>
        <w:tabs>
          <w:tab w:val="num" w:pos="5040"/>
        </w:tabs>
        <w:ind w:left="5040" w:hanging="360"/>
      </w:pPr>
    </w:lvl>
    <w:lvl w:ilvl="7" w:tplc="ED56902C" w:tentative="1">
      <w:start w:val="1"/>
      <w:numFmt w:val="lowerLetter"/>
      <w:lvlText w:val="%8."/>
      <w:lvlJc w:val="left"/>
      <w:pPr>
        <w:tabs>
          <w:tab w:val="num" w:pos="5760"/>
        </w:tabs>
        <w:ind w:left="5760" w:hanging="360"/>
      </w:pPr>
    </w:lvl>
    <w:lvl w:ilvl="8" w:tplc="4A4A4ED2" w:tentative="1">
      <w:start w:val="1"/>
      <w:numFmt w:val="lowerRoman"/>
      <w:lvlText w:val="%9."/>
      <w:lvlJc w:val="right"/>
      <w:pPr>
        <w:tabs>
          <w:tab w:val="num" w:pos="6480"/>
        </w:tabs>
        <w:ind w:left="6480" w:hanging="180"/>
      </w:pPr>
    </w:lvl>
  </w:abstractNum>
  <w:abstractNum w:abstractNumId="53">
    <w:nsid w:val="6D2B615F"/>
    <w:multiLevelType w:val="hybridMultilevel"/>
    <w:tmpl w:val="B034727C"/>
    <w:lvl w:ilvl="0" w:tplc="FEAC8F7E">
      <w:start w:val="1"/>
      <w:numFmt w:val="bullet"/>
      <w:lvlText w:val=""/>
      <w:lvlJc w:val="left"/>
      <w:pPr>
        <w:ind w:left="720" w:hanging="360"/>
      </w:pPr>
      <w:rPr>
        <w:rFonts w:ascii="Symbol" w:hAnsi="Symbol" w:hint="default"/>
      </w:rPr>
    </w:lvl>
    <w:lvl w:ilvl="1" w:tplc="63423B72" w:tentative="1">
      <w:start w:val="1"/>
      <w:numFmt w:val="bullet"/>
      <w:lvlText w:val="o"/>
      <w:lvlJc w:val="left"/>
      <w:pPr>
        <w:ind w:left="1440" w:hanging="360"/>
      </w:pPr>
      <w:rPr>
        <w:rFonts w:ascii="Courier New" w:hAnsi="Courier New" w:cs="Courier New" w:hint="default"/>
      </w:rPr>
    </w:lvl>
    <w:lvl w:ilvl="2" w:tplc="054A6968" w:tentative="1">
      <w:start w:val="1"/>
      <w:numFmt w:val="bullet"/>
      <w:lvlText w:val=""/>
      <w:lvlJc w:val="left"/>
      <w:pPr>
        <w:ind w:left="2160" w:hanging="360"/>
      </w:pPr>
      <w:rPr>
        <w:rFonts w:ascii="Wingdings" w:hAnsi="Wingdings" w:hint="default"/>
      </w:rPr>
    </w:lvl>
    <w:lvl w:ilvl="3" w:tplc="23E69142" w:tentative="1">
      <w:start w:val="1"/>
      <w:numFmt w:val="bullet"/>
      <w:lvlText w:val=""/>
      <w:lvlJc w:val="left"/>
      <w:pPr>
        <w:ind w:left="2880" w:hanging="360"/>
      </w:pPr>
      <w:rPr>
        <w:rFonts w:ascii="Symbol" w:hAnsi="Symbol" w:hint="default"/>
      </w:rPr>
    </w:lvl>
    <w:lvl w:ilvl="4" w:tplc="0FF46158" w:tentative="1">
      <w:start w:val="1"/>
      <w:numFmt w:val="bullet"/>
      <w:lvlText w:val="o"/>
      <w:lvlJc w:val="left"/>
      <w:pPr>
        <w:ind w:left="3600" w:hanging="360"/>
      </w:pPr>
      <w:rPr>
        <w:rFonts w:ascii="Courier New" w:hAnsi="Courier New" w:cs="Courier New" w:hint="default"/>
      </w:rPr>
    </w:lvl>
    <w:lvl w:ilvl="5" w:tplc="CA6413A0" w:tentative="1">
      <w:start w:val="1"/>
      <w:numFmt w:val="bullet"/>
      <w:lvlText w:val=""/>
      <w:lvlJc w:val="left"/>
      <w:pPr>
        <w:ind w:left="4320" w:hanging="360"/>
      </w:pPr>
      <w:rPr>
        <w:rFonts w:ascii="Wingdings" w:hAnsi="Wingdings" w:hint="default"/>
      </w:rPr>
    </w:lvl>
    <w:lvl w:ilvl="6" w:tplc="39248396" w:tentative="1">
      <w:start w:val="1"/>
      <w:numFmt w:val="bullet"/>
      <w:lvlText w:val=""/>
      <w:lvlJc w:val="left"/>
      <w:pPr>
        <w:ind w:left="5040" w:hanging="360"/>
      </w:pPr>
      <w:rPr>
        <w:rFonts w:ascii="Symbol" w:hAnsi="Symbol" w:hint="default"/>
      </w:rPr>
    </w:lvl>
    <w:lvl w:ilvl="7" w:tplc="AA3AE9FA" w:tentative="1">
      <w:start w:val="1"/>
      <w:numFmt w:val="bullet"/>
      <w:lvlText w:val="o"/>
      <w:lvlJc w:val="left"/>
      <w:pPr>
        <w:ind w:left="5760" w:hanging="360"/>
      </w:pPr>
      <w:rPr>
        <w:rFonts w:ascii="Courier New" w:hAnsi="Courier New" w:cs="Courier New" w:hint="default"/>
      </w:rPr>
    </w:lvl>
    <w:lvl w:ilvl="8" w:tplc="CBD40604" w:tentative="1">
      <w:start w:val="1"/>
      <w:numFmt w:val="bullet"/>
      <w:lvlText w:val=""/>
      <w:lvlJc w:val="left"/>
      <w:pPr>
        <w:ind w:left="6480" w:hanging="360"/>
      </w:pPr>
      <w:rPr>
        <w:rFonts w:ascii="Wingdings" w:hAnsi="Wingdings" w:hint="default"/>
      </w:rPr>
    </w:lvl>
  </w:abstractNum>
  <w:abstractNum w:abstractNumId="54">
    <w:nsid w:val="6D62210B"/>
    <w:multiLevelType w:val="hybridMultilevel"/>
    <w:tmpl w:val="77E29BD0"/>
    <w:lvl w:ilvl="0" w:tplc="EC589892">
      <w:start w:val="1"/>
      <w:numFmt w:val="decimal"/>
      <w:lvlText w:val="%1."/>
      <w:lvlJc w:val="left"/>
      <w:pPr>
        <w:ind w:left="360" w:hanging="360"/>
      </w:pPr>
      <w:rPr>
        <w:b/>
      </w:rPr>
    </w:lvl>
    <w:lvl w:ilvl="1" w:tplc="C192B6E8" w:tentative="1">
      <w:start w:val="1"/>
      <w:numFmt w:val="lowerLetter"/>
      <w:lvlText w:val="%2."/>
      <w:lvlJc w:val="left"/>
      <w:pPr>
        <w:ind w:left="1080" w:hanging="360"/>
      </w:pPr>
    </w:lvl>
    <w:lvl w:ilvl="2" w:tplc="79A4EBF6" w:tentative="1">
      <w:start w:val="1"/>
      <w:numFmt w:val="lowerRoman"/>
      <w:lvlText w:val="%3."/>
      <w:lvlJc w:val="right"/>
      <w:pPr>
        <w:ind w:left="1800" w:hanging="180"/>
      </w:pPr>
    </w:lvl>
    <w:lvl w:ilvl="3" w:tplc="F33A9F22" w:tentative="1">
      <w:start w:val="1"/>
      <w:numFmt w:val="decimal"/>
      <w:lvlText w:val="%4."/>
      <w:lvlJc w:val="left"/>
      <w:pPr>
        <w:ind w:left="2520" w:hanging="360"/>
      </w:pPr>
    </w:lvl>
    <w:lvl w:ilvl="4" w:tplc="46A2115A" w:tentative="1">
      <w:start w:val="1"/>
      <w:numFmt w:val="lowerLetter"/>
      <w:lvlText w:val="%5."/>
      <w:lvlJc w:val="left"/>
      <w:pPr>
        <w:ind w:left="3240" w:hanging="360"/>
      </w:pPr>
    </w:lvl>
    <w:lvl w:ilvl="5" w:tplc="1194BEF8" w:tentative="1">
      <w:start w:val="1"/>
      <w:numFmt w:val="lowerRoman"/>
      <w:lvlText w:val="%6."/>
      <w:lvlJc w:val="right"/>
      <w:pPr>
        <w:ind w:left="3960" w:hanging="180"/>
      </w:pPr>
    </w:lvl>
    <w:lvl w:ilvl="6" w:tplc="B57CCDCC" w:tentative="1">
      <w:start w:val="1"/>
      <w:numFmt w:val="decimal"/>
      <w:lvlText w:val="%7."/>
      <w:lvlJc w:val="left"/>
      <w:pPr>
        <w:ind w:left="4680" w:hanging="360"/>
      </w:pPr>
    </w:lvl>
    <w:lvl w:ilvl="7" w:tplc="A1D60058" w:tentative="1">
      <w:start w:val="1"/>
      <w:numFmt w:val="lowerLetter"/>
      <w:lvlText w:val="%8."/>
      <w:lvlJc w:val="left"/>
      <w:pPr>
        <w:ind w:left="5400" w:hanging="360"/>
      </w:pPr>
    </w:lvl>
    <w:lvl w:ilvl="8" w:tplc="72ACA1F6" w:tentative="1">
      <w:start w:val="1"/>
      <w:numFmt w:val="lowerRoman"/>
      <w:lvlText w:val="%9."/>
      <w:lvlJc w:val="right"/>
      <w:pPr>
        <w:ind w:left="6120" w:hanging="180"/>
      </w:pPr>
    </w:lvl>
  </w:abstractNum>
  <w:abstractNum w:abstractNumId="55">
    <w:nsid w:val="72E9250A"/>
    <w:multiLevelType w:val="hybridMultilevel"/>
    <w:tmpl w:val="351A9640"/>
    <w:lvl w:ilvl="0" w:tplc="9B1CED0C">
      <w:start w:val="1"/>
      <w:numFmt w:val="decimal"/>
      <w:lvlText w:val="%1."/>
      <w:lvlJc w:val="left"/>
      <w:pPr>
        <w:ind w:left="720" w:hanging="720"/>
      </w:pPr>
      <w:rPr>
        <w:rFonts w:hint="default"/>
      </w:rPr>
    </w:lvl>
    <w:lvl w:ilvl="1" w:tplc="8748479A" w:tentative="1">
      <w:start w:val="1"/>
      <w:numFmt w:val="lowerLetter"/>
      <w:lvlText w:val="%2."/>
      <w:lvlJc w:val="left"/>
      <w:pPr>
        <w:ind w:left="1146" w:hanging="360"/>
      </w:pPr>
    </w:lvl>
    <w:lvl w:ilvl="2" w:tplc="3ECEB4AE" w:tentative="1">
      <w:start w:val="1"/>
      <w:numFmt w:val="lowerRoman"/>
      <w:lvlText w:val="%3."/>
      <w:lvlJc w:val="right"/>
      <w:pPr>
        <w:ind w:left="1866" w:hanging="180"/>
      </w:pPr>
    </w:lvl>
    <w:lvl w:ilvl="3" w:tplc="1D9A1A90" w:tentative="1">
      <w:start w:val="1"/>
      <w:numFmt w:val="decimal"/>
      <w:lvlText w:val="%4."/>
      <w:lvlJc w:val="left"/>
      <w:pPr>
        <w:ind w:left="2586" w:hanging="360"/>
      </w:pPr>
    </w:lvl>
    <w:lvl w:ilvl="4" w:tplc="8154FA46" w:tentative="1">
      <w:start w:val="1"/>
      <w:numFmt w:val="lowerLetter"/>
      <w:lvlText w:val="%5."/>
      <w:lvlJc w:val="left"/>
      <w:pPr>
        <w:ind w:left="3306" w:hanging="360"/>
      </w:pPr>
    </w:lvl>
    <w:lvl w:ilvl="5" w:tplc="DF30B122" w:tentative="1">
      <w:start w:val="1"/>
      <w:numFmt w:val="lowerRoman"/>
      <w:lvlText w:val="%6."/>
      <w:lvlJc w:val="right"/>
      <w:pPr>
        <w:ind w:left="4026" w:hanging="180"/>
      </w:pPr>
    </w:lvl>
    <w:lvl w:ilvl="6" w:tplc="185AA13E" w:tentative="1">
      <w:start w:val="1"/>
      <w:numFmt w:val="decimal"/>
      <w:lvlText w:val="%7."/>
      <w:lvlJc w:val="left"/>
      <w:pPr>
        <w:ind w:left="4746" w:hanging="360"/>
      </w:pPr>
    </w:lvl>
    <w:lvl w:ilvl="7" w:tplc="691835B6" w:tentative="1">
      <w:start w:val="1"/>
      <w:numFmt w:val="lowerLetter"/>
      <w:lvlText w:val="%8."/>
      <w:lvlJc w:val="left"/>
      <w:pPr>
        <w:ind w:left="5466" w:hanging="360"/>
      </w:pPr>
    </w:lvl>
    <w:lvl w:ilvl="8" w:tplc="EA66EE9E" w:tentative="1">
      <w:start w:val="1"/>
      <w:numFmt w:val="lowerRoman"/>
      <w:lvlText w:val="%9."/>
      <w:lvlJc w:val="right"/>
      <w:pPr>
        <w:ind w:left="6186" w:hanging="180"/>
      </w:pPr>
    </w:lvl>
  </w:abstractNum>
  <w:abstractNum w:abstractNumId="56">
    <w:nsid w:val="73BD6875"/>
    <w:multiLevelType w:val="hybridMultilevel"/>
    <w:tmpl w:val="21BA3CD0"/>
    <w:lvl w:ilvl="0" w:tplc="C33E9AFE">
      <w:start w:val="1"/>
      <w:numFmt w:val="bullet"/>
      <w:lvlText w:val=""/>
      <w:lvlJc w:val="left"/>
      <w:pPr>
        <w:ind w:left="720" w:hanging="360"/>
      </w:pPr>
      <w:rPr>
        <w:rFonts w:ascii="Symbol" w:hAnsi="Symbol" w:hint="default"/>
      </w:rPr>
    </w:lvl>
    <w:lvl w:ilvl="1" w:tplc="868AC99C" w:tentative="1">
      <w:start w:val="1"/>
      <w:numFmt w:val="bullet"/>
      <w:lvlText w:val="o"/>
      <w:lvlJc w:val="left"/>
      <w:pPr>
        <w:ind w:left="1440" w:hanging="360"/>
      </w:pPr>
      <w:rPr>
        <w:rFonts w:ascii="Courier New" w:hAnsi="Courier New" w:cs="Courier New" w:hint="default"/>
      </w:rPr>
    </w:lvl>
    <w:lvl w:ilvl="2" w:tplc="EB166EEC" w:tentative="1">
      <w:start w:val="1"/>
      <w:numFmt w:val="bullet"/>
      <w:lvlText w:val=""/>
      <w:lvlJc w:val="left"/>
      <w:pPr>
        <w:ind w:left="2160" w:hanging="360"/>
      </w:pPr>
      <w:rPr>
        <w:rFonts w:ascii="Wingdings" w:hAnsi="Wingdings" w:hint="default"/>
      </w:rPr>
    </w:lvl>
    <w:lvl w:ilvl="3" w:tplc="DF962D9A" w:tentative="1">
      <w:start w:val="1"/>
      <w:numFmt w:val="bullet"/>
      <w:lvlText w:val=""/>
      <w:lvlJc w:val="left"/>
      <w:pPr>
        <w:ind w:left="2880" w:hanging="360"/>
      </w:pPr>
      <w:rPr>
        <w:rFonts w:ascii="Symbol" w:hAnsi="Symbol" w:hint="default"/>
      </w:rPr>
    </w:lvl>
    <w:lvl w:ilvl="4" w:tplc="E3C22C0A" w:tentative="1">
      <w:start w:val="1"/>
      <w:numFmt w:val="bullet"/>
      <w:lvlText w:val="o"/>
      <w:lvlJc w:val="left"/>
      <w:pPr>
        <w:ind w:left="3600" w:hanging="360"/>
      </w:pPr>
      <w:rPr>
        <w:rFonts w:ascii="Courier New" w:hAnsi="Courier New" w:cs="Courier New" w:hint="default"/>
      </w:rPr>
    </w:lvl>
    <w:lvl w:ilvl="5" w:tplc="EB8E252A" w:tentative="1">
      <w:start w:val="1"/>
      <w:numFmt w:val="bullet"/>
      <w:lvlText w:val=""/>
      <w:lvlJc w:val="left"/>
      <w:pPr>
        <w:ind w:left="4320" w:hanging="360"/>
      </w:pPr>
      <w:rPr>
        <w:rFonts w:ascii="Wingdings" w:hAnsi="Wingdings" w:hint="default"/>
      </w:rPr>
    </w:lvl>
    <w:lvl w:ilvl="6" w:tplc="105C1C9E" w:tentative="1">
      <w:start w:val="1"/>
      <w:numFmt w:val="bullet"/>
      <w:lvlText w:val=""/>
      <w:lvlJc w:val="left"/>
      <w:pPr>
        <w:ind w:left="5040" w:hanging="360"/>
      </w:pPr>
      <w:rPr>
        <w:rFonts w:ascii="Symbol" w:hAnsi="Symbol" w:hint="default"/>
      </w:rPr>
    </w:lvl>
    <w:lvl w:ilvl="7" w:tplc="608C7424" w:tentative="1">
      <w:start w:val="1"/>
      <w:numFmt w:val="bullet"/>
      <w:lvlText w:val="o"/>
      <w:lvlJc w:val="left"/>
      <w:pPr>
        <w:ind w:left="5760" w:hanging="360"/>
      </w:pPr>
      <w:rPr>
        <w:rFonts w:ascii="Courier New" w:hAnsi="Courier New" w:cs="Courier New" w:hint="default"/>
      </w:rPr>
    </w:lvl>
    <w:lvl w:ilvl="8" w:tplc="F1863EF2" w:tentative="1">
      <w:start w:val="1"/>
      <w:numFmt w:val="bullet"/>
      <w:lvlText w:val=""/>
      <w:lvlJc w:val="left"/>
      <w:pPr>
        <w:ind w:left="6480" w:hanging="360"/>
      </w:pPr>
      <w:rPr>
        <w:rFonts w:ascii="Wingdings" w:hAnsi="Wingdings" w:hint="default"/>
      </w:rPr>
    </w:lvl>
  </w:abstractNum>
  <w:abstractNum w:abstractNumId="57">
    <w:nsid w:val="777B7771"/>
    <w:multiLevelType w:val="hybridMultilevel"/>
    <w:tmpl w:val="FAEE2BB0"/>
    <w:lvl w:ilvl="0" w:tplc="3776F2D8">
      <w:start w:val="1"/>
      <w:numFmt w:val="decimal"/>
      <w:lvlText w:val="%1."/>
      <w:lvlJc w:val="left"/>
      <w:pPr>
        <w:ind w:left="770" w:hanging="360"/>
      </w:pPr>
      <w:rPr>
        <w:rFonts w:hint="default"/>
        <w:b/>
      </w:rPr>
    </w:lvl>
    <w:lvl w:ilvl="1" w:tplc="F0F0C97C" w:tentative="1">
      <w:start w:val="1"/>
      <w:numFmt w:val="bullet"/>
      <w:lvlText w:val="o"/>
      <w:lvlJc w:val="left"/>
      <w:pPr>
        <w:ind w:left="1490" w:hanging="360"/>
      </w:pPr>
      <w:rPr>
        <w:rFonts w:ascii="Courier New" w:hAnsi="Courier New" w:cs="Courier New" w:hint="default"/>
      </w:rPr>
    </w:lvl>
    <w:lvl w:ilvl="2" w:tplc="101C7AA4" w:tentative="1">
      <w:start w:val="1"/>
      <w:numFmt w:val="bullet"/>
      <w:lvlText w:val=""/>
      <w:lvlJc w:val="left"/>
      <w:pPr>
        <w:ind w:left="2210" w:hanging="360"/>
      </w:pPr>
      <w:rPr>
        <w:rFonts w:ascii="Wingdings" w:hAnsi="Wingdings" w:hint="default"/>
      </w:rPr>
    </w:lvl>
    <w:lvl w:ilvl="3" w:tplc="606ED41C" w:tentative="1">
      <w:start w:val="1"/>
      <w:numFmt w:val="bullet"/>
      <w:lvlText w:val=""/>
      <w:lvlJc w:val="left"/>
      <w:pPr>
        <w:ind w:left="2930" w:hanging="360"/>
      </w:pPr>
      <w:rPr>
        <w:rFonts w:ascii="Symbol" w:hAnsi="Symbol" w:hint="default"/>
      </w:rPr>
    </w:lvl>
    <w:lvl w:ilvl="4" w:tplc="E86AB75A" w:tentative="1">
      <w:start w:val="1"/>
      <w:numFmt w:val="bullet"/>
      <w:lvlText w:val="o"/>
      <w:lvlJc w:val="left"/>
      <w:pPr>
        <w:ind w:left="3650" w:hanging="360"/>
      </w:pPr>
      <w:rPr>
        <w:rFonts w:ascii="Courier New" w:hAnsi="Courier New" w:cs="Courier New" w:hint="default"/>
      </w:rPr>
    </w:lvl>
    <w:lvl w:ilvl="5" w:tplc="A83A2958" w:tentative="1">
      <w:start w:val="1"/>
      <w:numFmt w:val="bullet"/>
      <w:lvlText w:val=""/>
      <w:lvlJc w:val="left"/>
      <w:pPr>
        <w:ind w:left="4370" w:hanging="360"/>
      </w:pPr>
      <w:rPr>
        <w:rFonts w:ascii="Wingdings" w:hAnsi="Wingdings" w:hint="default"/>
      </w:rPr>
    </w:lvl>
    <w:lvl w:ilvl="6" w:tplc="8332820C" w:tentative="1">
      <w:start w:val="1"/>
      <w:numFmt w:val="bullet"/>
      <w:lvlText w:val=""/>
      <w:lvlJc w:val="left"/>
      <w:pPr>
        <w:ind w:left="5090" w:hanging="360"/>
      </w:pPr>
      <w:rPr>
        <w:rFonts w:ascii="Symbol" w:hAnsi="Symbol" w:hint="default"/>
      </w:rPr>
    </w:lvl>
    <w:lvl w:ilvl="7" w:tplc="8F52BB5C" w:tentative="1">
      <w:start w:val="1"/>
      <w:numFmt w:val="bullet"/>
      <w:lvlText w:val="o"/>
      <w:lvlJc w:val="left"/>
      <w:pPr>
        <w:ind w:left="5810" w:hanging="360"/>
      </w:pPr>
      <w:rPr>
        <w:rFonts w:ascii="Courier New" w:hAnsi="Courier New" w:cs="Courier New" w:hint="default"/>
      </w:rPr>
    </w:lvl>
    <w:lvl w:ilvl="8" w:tplc="41166F7C" w:tentative="1">
      <w:start w:val="1"/>
      <w:numFmt w:val="bullet"/>
      <w:lvlText w:val=""/>
      <w:lvlJc w:val="left"/>
      <w:pPr>
        <w:ind w:left="6530" w:hanging="360"/>
      </w:pPr>
      <w:rPr>
        <w:rFonts w:ascii="Wingdings" w:hAnsi="Wingdings" w:hint="default"/>
      </w:rPr>
    </w:lvl>
  </w:abstractNum>
  <w:abstractNum w:abstractNumId="58">
    <w:nsid w:val="7B194833"/>
    <w:multiLevelType w:val="hybridMultilevel"/>
    <w:tmpl w:val="8068996C"/>
    <w:lvl w:ilvl="0" w:tplc="798461FC">
      <w:start w:val="1"/>
      <w:numFmt w:val="decimal"/>
      <w:lvlText w:val="%1."/>
      <w:lvlJc w:val="left"/>
      <w:pPr>
        <w:ind w:left="720" w:hanging="360"/>
      </w:pPr>
      <w:rPr>
        <w:rFonts w:hint="default"/>
      </w:rPr>
    </w:lvl>
    <w:lvl w:ilvl="1" w:tplc="9AE0F8D0">
      <w:start w:val="1"/>
      <w:numFmt w:val="bullet"/>
      <w:lvlText w:val="o"/>
      <w:lvlJc w:val="left"/>
      <w:pPr>
        <w:ind w:left="1440" w:hanging="360"/>
      </w:pPr>
      <w:rPr>
        <w:rFonts w:ascii="Courier New" w:hAnsi="Courier New" w:cs="Courier New" w:hint="default"/>
      </w:rPr>
    </w:lvl>
    <w:lvl w:ilvl="2" w:tplc="E49CC5E8" w:tentative="1">
      <w:start w:val="1"/>
      <w:numFmt w:val="bullet"/>
      <w:lvlText w:val=""/>
      <w:lvlJc w:val="left"/>
      <w:pPr>
        <w:ind w:left="2160" w:hanging="360"/>
      </w:pPr>
      <w:rPr>
        <w:rFonts w:ascii="Wingdings" w:hAnsi="Wingdings" w:hint="default"/>
      </w:rPr>
    </w:lvl>
    <w:lvl w:ilvl="3" w:tplc="E49CC0BC" w:tentative="1">
      <w:start w:val="1"/>
      <w:numFmt w:val="bullet"/>
      <w:lvlText w:val=""/>
      <w:lvlJc w:val="left"/>
      <w:pPr>
        <w:ind w:left="2880" w:hanging="360"/>
      </w:pPr>
      <w:rPr>
        <w:rFonts w:ascii="Symbol" w:hAnsi="Symbol" w:hint="default"/>
      </w:rPr>
    </w:lvl>
    <w:lvl w:ilvl="4" w:tplc="62941DE8" w:tentative="1">
      <w:start w:val="1"/>
      <w:numFmt w:val="bullet"/>
      <w:lvlText w:val="o"/>
      <w:lvlJc w:val="left"/>
      <w:pPr>
        <w:ind w:left="3600" w:hanging="360"/>
      </w:pPr>
      <w:rPr>
        <w:rFonts w:ascii="Courier New" w:hAnsi="Courier New" w:cs="Courier New" w:hint="default"/>
      </w:rPr>
    </w:lvl>
    <w:lvl w:ilvl="5" w:tplc="9D82FB04" w:tentative="1">
      <w:start w:val="1"/>
      <w:numFmt w:val="bullet"/>
      <w:lvlText w:val=""/>
      <w:lvlJc w:val="left"/>
      <w:pPr>
        <w:ind w:left="4320" w:hanging="360"/>
      </w:pPr>
      <w:rPr>
        <w:rFonts w:ascii="Wingdings" w:hAnsi="Wingdings" w:hint="default"/>
      </w:rPr>
    </w:lvl>
    <w:lvl w:ilvl="6" w:tplc="7F602372" w:tentative="1">
      <w:start w:val="1"/>
      <w:numFmt w:val="bullet"/>
      <w:lvlText w:val=""/>
      <w:lvlJc w:val="left"/>
      <w:pPr>
        <w:ind w:left="5040" w:hanging="360"/>
      </w:pPr>
      <w:rPr>
        <w:rFonts w:ascii="Symbol" w:hAnsi="Symbol" w:hint="default"/>
      </w:rPr>
    </w:lvl>
    <w:lvl w:ilvl="7" w:tplc="1D465D70" w:tentative="1">
      <w:start w:val="1"/>
      <w:numFmt w:val="bullet"/>
      <w:lvlText w:val="o"/>
      <w:lvlJc w:val="left"/>
      <w:pPr>
        <w:ind w:left="5760" w:hanging="360"/>
      </w:pPr>
      <w:rPr>
        <w:rFonts w:ascii="Courier New" w:hAnsi="Courier New" w:cs="Courier New" w:hint="default"/>
      </w:rPr>
    </w:lvl>
    <w:lvl w:ilvl="8" w:tplc="EB5A6B98" w:tentative="1">
      <w:start w:val="1"/>
      <w:numFmt w:val="bullet"/>
      <w:lvlText w:val=""/>
      <w:lvlJc w:val="left"/>
      <w:pPr>
        <w:ind w:left="6480" w:hanging="360"/>
      </w:pPr>
      <w:rPr>
        <w:rFonts w:ascii="Wingdings" w:hAnsi="Wingdings" w:hint="default"/>
      </w:rPr>
    </w:lvl>
  </w:abstractNum>
  <w:abstractNum w:abstractNumId="59">
    <w:nsid w:val="7C2D0FEB"/>
    <w:multiLevelType w:val="hybridMultilevel"/>
    <w:tmpl w:val="E06AE076"/>
    <w:lvl w:ilvl="0" w:tplc="1C589CCE">
      <w:start w:val="1"/>
      <w:numFmt w:val="bullet"/>
      <w:lvlText w:val=""/>
      <w:lvlJc w:val="left"/>
      <w:pPr>
        <w:ind w:left="1080" w:hanging="360"/>
      </w:pPr>
      <w:rPr>
        <w:rFonts w:ascii="Symbol" w:hAnsi="Symbol" w:hint="default"/>
      </w:rPr>
    </w:lvl>
    <w:lvl w:ilvl="1" w:tplc="F54ACDE8" w:tentative="1">
      <w:start w:val="1"/>
      <w:numFmt w:val="bullet"/>
      <w:lvlText w:val="o"/>
      <w:lvlJc w:val="left"/>
      <w:pPr>
        <w:ind w:left="1800" w:hanging="360"/>
      </w:pPr>
      <w:rPr>
        <w:rFonts w:ascii="Courier New" w:hAnsi="Courier New" w:cs="Courier New" w:hint="default"/>
      </w:rPr>
    </w:lvl>
    <w:lvl w:ilvl="2" w:tplc="D0A03888" w:tentative="1">
      <w:start w:val="1"/>
      <w:numFmt w:val="bullet"/>
      <w:lvlText w:val=""/>
      <w:lvlJc w:val="left"/>
      <w:pPr>
        <w:ind w:left="2520" w:hanging="360"/>
      </w:pPr>
      <w:rPr>
        <w:rFonts w:ascii="Wingdings" w:hAnsi="Wingdings" w:hint="default"/>
      </w:rPr>
    </w:lvl>
    <w:lvl w:ilvl="3" w:tplc="47EA43C2" w:tentative="1">
      <w:start w:val="1"/>
      <w:numFmt w:val="bullet"/>
      <w:lvlText w:val=""/>
      <w:lvlJc w:val="left"/>
      <w:pPr>
        <w:ind w:left="3240" w:hanging="360"/>
      </w:pPr>
      <w:rPr>
        <w:rFonts w:ascii="Symbol" w:hAnsi="Symbol" w:hint="default"/>
      </w:rPr>
    </w:lvl>
    <w:lvl w:ilvl="4" w:tplc="E34EE4C2" w:tentative="1">
      <w:start w:val="1"/>
      <w:numFmt w:val="bullet"/>
      <w:lvlText w:val="o"/>
      <w:lvlJc w:val="left"/>
      <w:pPr>
        <w:ind w:left="3960" w:hanging="360"/>
      </w:pPr>
      <w:rPr>
        <w:rFonts w:ascii="Courier New" w:hAnsi="Courier New" w:cs="Courier New" w:hint="default"/>
      </w:rPr>
    </w:lvl>
    <w:lvl w:ilvl="5" w:tplc="89261308" w:tentative="1">
      <w:start w:val="1"/>
      <w:numFmt w:val="bullet"/>
      <w:lvlText w:val=""/>
      <w:lvlJc w:val="left"/>
      <w:pPr>
        <w:ind w:left="4680" w:hanging="360"/>
      </w:pPr>
      <w:rPr>
        <w:rFonts w:ascii="Wingdings" w:hAnsi="Wingdings" w:hint="default"/>
      </w:rPr>
    </w:lvl>
    <w:lvl w:ilvl="6" w:tplc="5C32506E" w:tentative="1">
      <w:start w:val="1"/>
      <w:numFmt w:val="bullet"/>
      <w:lvlText w:val=""/>
      <w:lvlJc w:val="left"/>
      <w:pPr>
        <w:ind w:left="5400" w:hanging="360"/>
      </w:pPr>
      <w:rPr>
        <w:rFonts w:ascii="Symbol" w:hAnsi="Symbol" w:hint="default"/>
      </w:rPr>
    </w:lvl>
    <w:lvl w:ilvl="7" w:tplc="1694713E" w:tentative="1">
      <w:start w:val="1"/>
      <w:numFmt w:val="bullet"/>
      <w:lvlText w:val="o"/>
      <w:lvlJc w:val="left"/>
      <w:pPr>
        <w:ind w:left="6120" w:hanging="360"/>
      </w:pPr>
      <w:rPr>
        <w:rFonts w:ascii="Courier New" w:hAnsi="Courier New" w:cs="Courier New" w:hint="default"/>
      </w:rPr>
    </w:lvl>
    <w:lvl w:ilvl="8" w:tplc="F33CF334" w:tentative="1">
      <w:start w:val="1"/>
      <w:numFmt w:val="bullet"/>
      <w:lvlText w:val=""/>
      <w:lvlJc w:val="left"/>
      <w:pPr>
        <w:ind w:left="6840" w:hanging="360"/>
      </w:pPr>
      <w:rPr>
        <w:rFonts w:ascii="Wingdings" w:hAnsi="Wingdings" w:hint="default"/>
      </w:rPr>
    </w:lvl>
  </w:abstractNum>
  <w:abstractNum w:abstractNumId="60">
    <w:nsid w:val="7F2D2F2D"/>
    <w:multiLevelType w:val="hybridMultilevel"/>
    <w:tmpl w:val="BC94EBCE"/>
    <w:lvl w:ilvl="0" w:tplc="2A5A3EF8">
      <w:start w:val="1"/>
      <w:numFmt w:val="bullet"/>
      <w:lvlText w:val=""/>
      <w:lvlJc w:val="left"/>
      <w:pPr>
        <w:ind w:left="720" w:hanging="360"/>
      </w:pPr>
      <w:rPr>
        <w:rFonts w:ascii="Symbol" w:hAnsi="Symbol" w:hint="default"/>
        <w:color w:val="auto"/>
      </w:rPr>
    </w:lvl>
    <w:lvl w:ilvl="1" w:tplc="1388A45C" w:tentative="1">
      <w:start w:val="1"/>
      <w:numFmt w:val="bullet"/>
      <w:lvlText w:val="o"/>
      <w:lvlJc w:val="left"/>
      <w:pPr>
        <w:ind w:left="1440" w:hanging="360"/>
      </w:pPr>
      <w:rPr>
        <w:rFonts w:ascii="Courier New" w:hAnsi="Courier New" w:cs="Courier New" w:hint="default"/>
      </w:rPr>
    </w:lvl>
    <w:lvl w:ilvl="2" w:tplc="DB481972" w:tentative="1">
      <w:start w:val="1"/>
      <w:numFmt w:val="bullet"/>
      <w:lvlText w:val=""/>
      <w:lvlJc w:val="left"/>
      <w:pPr>
        <w:ind w:left="2160" w:hanging="360"/>
      </w:pPr>
      <w:rPr>
        <w:rFonts w:ascii="Wingdings" w:hAnsi="Wingdings" w:hint="default"/>
      </w:rPr>
    </w:lvl>
    <w:lvl w:ilvl="3" w:tplc="69207488" w:tentative="1">
      <w:start w:val="1"/>
      <w:numFmt w:val="bullet"/>
      <w:lvlText w:val=""/>
      <w:lvlJc w:val="left"/>
      <w:pPr>
        <w:ind w:left="2880" w:hanging="360"/>
      </w:pPr>
      <w:rPr>
        <w:rFonts w:ascii="Symbol" w:hAnsi="Symbol" w:hint="default"/>
      </w:rPr>
    </w:lvl>
    <w:lvl w:ilvl="4" w:tplc="207200FC" w:tentative="1">
      <w:start w:val="1"/>
      <w:numFmt w:val="bullet"/>
      <w:lvlText w:val="o"/>
      <w:lvlJc w:val="left"/>
      <w:pPr>
        <w:ind w:left="3600" w:hanging="360"/>
      </w:pPr>
      <w:rPr>
        <w:rFonts w:ascii="Courier New" w:hAnsi="Courier New" w:cs="Courier New" w:hint="default"/>
      </w:rPr>
    </w:lvl>
    <w:lvl w:ilvl="5" w:tplc="21923EB0" w:tentative="1">
      <w:start w:val="1"/>
      <w:numFmt w:val="bullet"/>
      <w:lvlText w:val=""/>
      <w:lvlJc w:val="left"/>
      <w:pPr>
        <w:ind w:left="4320" w:hanging="360"/>
      </w:pPr>
      <w:rPr>
        <w:rFonts w:ascii="Wingdings" w:hAnsi="Wingdings" w:hint="default"/>
      </w:rPr>
    </w:lvl>
    <w:lvl w:ilvl="6" w:tplc="5AEA4D54" w:tentative="1">
      <w:start w:val="1"/>
      <w:numFmt w:val="bullet"/>
      <w:lvlText w:val=""/>
      <w:lvlJc w:val="left"/>
      <w:pPr>
        <w:ind w:left="5040" w:hanging="360"/>
      </w:pPr>
      <w:rPr>
        <w:rFonts w:ascii="Symbol" w:hAnsi="Symbol" w:hint="default"/>
      </w:rPr>
    </w:lvl>
    <w:lvl w:ilvl="7" w:tplc="1012C3D6" w:tentative="1">
      <w:start w:val="1"/>
      <w:numFmt w:val="bullet"/>
      <w:lvlText w:val="o"/>
      <w:lvlJc w:val="left"/>
      <w:pPr>
        <w:ind w:left="5760" w:hanging="360"/>
      </w:pPr>
      <w:rPr>
        <w:rFonts w:ascii="Courier New" w:hAnsi="Courier New" w:cs="Courier New" w:hint="default"/>
      </w:rPr>
    </w:lvl>
    <w:lvl w:ilvl="8" w:tplc="66CE88FC" w:tentative="1">
      <w:start w:val="1"/>
      <w:numFmt w:val="bullet"/>
      <w:lvlText w:val=""/>
      <w:lvlJc w:val="left"/>
      <w:pPr>
        <w:ind w:left="6480" w:hanging="360"/>
      </w:pPr>
      <w:rPr>
        <w:rFonts w:ascii="Wingdings" w:hAnsi="Wingdings" w:hint="default"/>
      </w:rPr>
    </w:lvl>
  </w:abstractNum>
  <w:abstractNum w:abstractNumId="61">
    <w:nsid w:val="7F6644EA"/>
    <w:multiLevelType w:val="hybridMultilevel"/>
    <w:tmpl w:val="CDE41BE2"/>
    <w:lvl w:ilvl="0" w:tplc="32880F74">
      <w:start w:val="1"/>
      <w:numFmt w:val="bullet"/>
      <w:lvlText w:val=""/>
      <w:lvlJc w:val="left"/>
      <w:pPr>
        <w:ind w:left="720" w:hanging="360"/>
      </w:pPr>
      <w:rPr>
        <w:rFonts w:ascii="Symbol" w:hAnsi="Symbol" w:hint="default"/>
        <w:sz w:val="20"/>
        <w:szCs w:val="20"/>
      </w:rPr>
    </w:lvl>
    <w:lvl w:ilvl="1" w:tplc="32B80D60" w:tentative="1">
      <w:start w:val="1"/>
      <w:numFmt w:val="bullet"/>
      <w:lvlText w:val="o"/>
      <w:lvlJc w:val="left"/>
      <w:pPr>
        <w:ind w:left="1440" w:hanging="360"/>
      </w:pPr>
      <w:rPr>
        <w:rFonts w:ascii="Courier New" w:hAnsi="Courier New" w:cs="Courier New" w:hint="default"/>
      </w:rPr>
    </w:lvl>
    <w:lvl w:ilvl="2" w:tplc="7D3CFAAE" w:tentative="1">
      <w:start w:val="1"/>
      <w:numFmt w:val="bullet"/>
      <w:lvlText w:val=""/>
      <w:lvlJc w:val="left"/>
      <w:pPr>
        <w:ind w:left="2160" w:hanging="360"/>
      </w:pPr>
      <w:rPr>
        <w:rFonts w:ascii="Wingdings" w:hAnsi="Wingdings" w:hint="default"/>
      </w:rPr>
    </w:lvl>
    <w:lvl w:ilvl="3" w:tplc="8806B98E" w:tentative="1">
      <w:start w:val="1"/>
      <w:numFmt w:val="bullet"/>
      <w:lvlText w:val=""/>
      <w:lvlJc w:val="left"/>
      <w:pPr>
        <w:ind w:left="2880" w:hanging="360"/>
      </w:pPr>
      <w:rPr>
        <w:rFonts w:ascii="Symbol" w:hAnsi="Symbol" w:hint="default"/>
      </w:rPr>
    </w:lvl>
    <w:lvl w:ilvl="4" w:tplc="3452BAEE" w:tentative="1">
      <w:start w:val="1"/>
      <w:numFmt w:val="bullet"/>
      <w:lvlText w:val="o"/>
      <w:lvlJc w:val="left"/>
      <w:pPr>
        <w:ind w:left="3600" w:hanging="360"/>
      </w:pPr>
      <w:rPr>
        <w:rFonts w:ascii="Courier New" w:hAnsi="Courier New" w:cs="Courier New" w:hint="default"/>
      </w:rPr>
    </w:lvl>
    <w:lvl w:ilvl="5" w:tplc="B2F6383C" w:tentative="1">
      <w:start w:val="1"/>
      <w:numFmt w:val="bullet"/>
      <w:lvlText w:val=""/>
      <w:lvlJc w:val="left"/>
      <w:pPr>
        <w:ind w:left="4320" w:hanging="360"/>
      </w:pPr>
      <w:rPr>
        <w:rFonts w:ascii="Wingdings" w:hAnsi="Wingdings" w:hint="default"/>
      </w:rPr>
    </w:lvl>
    <w:lvl w:ilvl="6" w:tplc="CCDA65BA" w:tentative="1">
      <w:start w:val="1"/>
      <w:numFmt w:val="bullet"/>
      <w:lvlText w:val=""/>
      <w:lvlJc w:val="left"/>
      <w:pPr>
        <w:ind w:left="5040" w:hanging="360"/>
      </w:pPr>
      <w:rPr>
        <w:rFonts w:ascii="Symbol" w:hAnsi="Symbol" w:hint="default"/>
      </w:rPr>
    </w:lvl>
    <w:lvl w:ilvl="7" w:tplc="EA3A6A54" w:tentative="1">
      <w:start w:val="1"/>
      <w:numFmt w:val="bullet"/>
      <w:lvlText w:val="o"/>
      <w:lvlJc w:val="left"/>
      <w:pPr>
        <w:ind w:left="5760" w:hanging="360"/>
      </w:pPr>
      <w:rPr>
        <w:rFonts w:ascii="Courier New" w:hAnsi="Courier New" w:cs="Courier New" w:hint="default"/>
      </w:rPr>
    </w:lvl>
    <w:lvl w:ilvl="8" w:tplc="7AEEA2B2" w:tentative="1">
      <w:start w:val="1"/>
      <w:numFmt w:val="bullet"/>
      <w:lvlText w:val=""/>
      <w:lvlJc w:val="left"/>
      <w:pPr>
        <w:ind w:left="6480" w:hanging="360"/>
      </w:pPr>
      <w:rPr>
        <w:rFonts w:ascii="Wingdings" w:hAnsi="Wingdings" w:hint="default"/>
      </w:rPr>
    </w:lvl>
  </w:abstractNum>
  <w:num w:numId="1">
    <w:abstractNumId w:val="15"/>
  </w:num>
  <w:num w:numId="2">
    <w:abstractNumId w:val="52"/>
  </w:num>
  <w:num w:numId="3">
    <w:abstractNumId w:val="12"/>
  </w:num>
  <w:num w:numId="4">
    <w:abstractNumId w:val="22"/>
  </w:num>
  <w:num w:numId="5">
    <w:abstractNumId w:val="13"/>
  </w:num>
  <w:num w:numId="6">
    <w:abstractNumId w:val="61"/>
  </w:num>
  <w:num w:numId="7">
    <w:abstractNumId w:val="30"/>
  </w:num>
  <w:num w:numId="8">
    <w:abstractNumId w:val="60"/>
  </w:num>
  <w:num w:numId="9">
    <w:abstractNumId w:val="34"/>
  </w:num>
  <w:num w:numId="10">
    <w:abstractNumId w:val="26"/>
  </w:num>
  <w:num w:numId="11">
    <w:abstractNumId w:val="25"/>
  </w:num>
  <w:num w:numId="12">
    <w:abstractNumId w:val="5"/>
  </w:num>
  <w:num w:numId="13">
    <w:abstractNumId w:val="19"/>
  </w:num>
  <w:num w:numId="14">
    <w:abstractNumId w:val="21"/>
  </w:num>
  <w:num w:numId="15">
    <w:abstractNumId w:val="46"/>
  </w:num>
  <w:num w:numId="16">
    <w:abstractNumId w:val="4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29"/>
  </w:num>
  <w:num w:numId="21">
    <w:abstractNumId w:val="24"/>
  </w:num>
  <w:num w:numId="22">
    <w:abstractNumId w:val="39"/>
  </w:num>
  <w:num w:numId="23">
    <w:abstractNumId w:val="14"/>
  </w:num>
  <w:num w:numId="24">
    <w:abstractNumId w:val="10"/>
  </w:num>
  <w:num w:numId="25">
    <w:abstractNumId w:val="35"/>
  </w:num>
  <w:num w:numId="26">
    <w:abstractNumId w:val="7"/>
  </w:num>
  <w:num w:numId="27">
    <w:abstractNumId w:val="59"/>
  </w:num>
  <w:num w:numId="28">
    <w:abstractNumId w:val="36"/>
  </w:num>
  <w:num w:numId="29">
    <w:abstractNumId w:val="50"/>
  </w:num>
  <w:num w:numId="30">
    <w:abstractNumId w:val="48"/>
  </w:num>
  <w:num w:numId="31">
    <w:abstractNumId w:val="32"/>
  </w:num>
  <w:num w:numId="32">
    <w:abstractNumId w:val="44"/>
  </w:num>
  <w:num w:numId="33">
    <w:abstractNumId w:val="31"/>
  </w:num>
  <w:num w:numId="34">
    <w:abstractNumId w:val="16"/>
  </w:num>
  <w:num w:numId="35">
    <w:abstractNumId w:val="49"/>
  </w:num>
  <w:num w:numId="36">
    <w:abstractNumId w:val="54"/>
  </w:num>
  <w:num w:numId="37">
    <w:abstractNumId w:val="18"/>
  </w:num>
  <w:num w:numId="38">
    <w:abstractNumId w:val="23"/>
  </w:num>
  <w:num w:numId="39">
    <w:abstractNumId w:val="6"/>
  </w:num>
  <w:num w:numId="40">
    <w:abstractNumId w:val="45"/>
  </w:num>
  <w:num w:numId="41">
    <w:abstractNumId w:val="9"/>
  </w:num>
  <w:num w:numId="42">
    <w:abstractNumId w:val="42"/>
  </w:num>
  <w:num w:numId="43">
    <w:abstractNumId w:val="57"/>
  </w:num>
  <w:num w:numId="44">
    <w:abstractNumId w:val="33"/>
  </w:num>
  <w:num w:numId="45">
    <w:abstractNumId w:val="27"/>
  </w:num>
  <w:num w:numId="46">
    <w:abstractNumId w:val="11"/>
  </w:num>
  <w:num w:numId="47">
    <w:abstractNumId w:val="53"/>
  </w:num>
  <w:num w:numId="48">
    <w:abstractNumId w:val="37"/>
  </w:num>
  <w:num w:numId="49">
    <w:abstractNumId w:val="17"/>
  </w:num>
  <w:num w:numId="50">
    <w:abstractNumId w:val="40"/>
  </w:num>
  <w:num w:numId="51">
    <w:abstractNumId w:val="41"/>
  </w:num>
  <w:num w:numId="52">
    <w:abstractNumId w:val="56"/>
  </w:num>
  <w:num w:numId="53">
    <w:abstractNumId w:val="51"/>
  </w:num>
  <w:num w:numId="54">
    <w:abstractNumId w:val="38"/>
  </w:num>
  <w:num w:numId="55">
    <w:abstractNumId w:val="58"/>
  </w:num>
  <w:num w:numId="56">
    <w:abstractNumId w:val="47"/>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332711"/>
    <w:rsid w:val="000008ED"/>
    <w:rsid w:val="00000932"/>
    <w:rsid w:val="00000BA6"/>
    <w:rsid w:val="00000E24"/>
    <w:rsid w:val="00001120"/>
    <w:rsid w:val="0000126B"/>
    <w:rsid w:val="00001D2C"/>
    <w:rsid w:val="00001DF6"/>
    <w:rsid w:val="00001E70"/>
    <w:rsid w:val="000026CE"/>
    <w:rsid w:val="00002E0E"/>
    <w:rsid w:val="000030D9"/>
    <w:rsid w:val="00004054"/>
    <w:rsid w:val="00004366"/>
    <w:rsid w:val="0000436A"/>
    <w:rsid w:val="00004950"/>
    <w:rsid w:val="000050D8"/>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314A"/>
    <w:rsid w:val="0001376F"/>
    <w:rsid w:val="000138C5"/>
    <w:rsid w:val="00013FAC"/>
    <w:rsid w:val="000144F3"/>
    <w:rsid w:val="00014EEB"/>
    <w:rsid w:val="000158F8"/>
    <w:rsid w:val="00015AE3"/>
    <w:rsid w:val="0001629A"/>
    <w:rsid w:val="000166CE"/>
    <w:rsid w:val="000168DB"/>
    <w:rsid w:val="00016C35"/>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D16"/>
    <w:rsid w:val="00036E4E"/>
    <w:rsid w:val="000372B4"/>
    <w:rsid w:val="00037524"/>
    <w:rsid w:val="00037BE0"/>
    <w:rsid w:val="000401F6"/>
    <w:rsid w:val="000405AA"/>
    <w:rsid w:val="000405F0"/>
    <w:rsid w:val="00040E40"/>
    <w:rsid w:val="00040EB2"/>
    <w:rsid w:val="000418C3"/>
    <w:rsid w:val="00041CDB"/>
    <w:rsid w:val="00041F9A"/>
    <w:rsid w:val="00043B44"/>
    <w:rsid w:val="00043F0B"/>
    <w:rsid w:val="00043F9D"/>
    <w:rsid w:val="000446E6"/>
    <w:rsid w:val="00044743"/>
    <w:rsid w:val="00044D94"/>
    <w:rsid w:val="000452DF"/>
    <w:rsid w:val="00045564"/>
    <w:rsid w:val="00045565"/>
    <w:rsid w:val="0004571C"/>
    <w:rsid w:val="00046120"/>
    <w:rsid w:val="000465D5"/>
    <w:rsid w:val="00046731"/>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0D6"/>
    <w:rsid w:val="000562A1"/>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6D"/>
    <w:rsid w:val="00077B87"/>
    <w:rsid w:val="00080506"/>
    <w:rsid w:val="00080883"/>
    <w:rsid w:val="00080B75"/>
    <w:rsid w:val="00080C2A"/>
    <w:rsid w:val="00080FD5"/>
    <w:rsid w:val="0008127F"/>
    <w:rsid w:val="00081A06"/>
    <w:rsid w:val="0008201E"/>
    <w:rsid w:val="0008203F"/>
    <w:rsid w:val="0008216B"/>
    <w:rsid w:val="000822A8"/>
    <w:rsid w:val="000826AB"/>
    <w:rsid w:val="00082C4F"/>
    <w:rsid w:val="00083465"/>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91A"/>
    <w:rsid w:val="00092A54"/>
    <w:rsid w:val="00092B99"/>
    <w:rsid w:val="00092EEF"/>
    <w:rsid w:val="00093280"/>
    <w:rsid w:val="0009328A"/>
    <w:rsid w:val="0009341B"/>
    <w:rsid w:val="00093C52"/>
    <w:rsid w:val="000941D4"/>
    <w:rsid w:val="000945DA"/>
    <w:rsid w:val="00095232"/>
    <w:rsid w:val="0009558A"/>
    <w:rsid w:val="00095A04"/>
    <w:rsid w:val="00096A50"/>
    <w:rsid w:val="00097013"/>
    <w:rsid w:val="000972C4"/>
    <w:rsid w:val="00097966"/>
    <w:rsid w:val="00097D6C"/>
    <w:rsid w:val="000A0DA6"/>
    <w:rsid w:val="000A21B0"/>
    <w:rsid w:val="000A2263"/>
    <w:rsid w:val="000A2DAA"/>
    <w:rsid w:val="000A2DB6"/>
    <w:rsid w:val="000A41B1"/>
    <w:rsid w:val="000A4611"/>
    <w:rsid w:val="000A47CC"/>
    <w:rsid w:val="000A4EE8"/>
    <w:rsid w:val="000A4F3C"/>
    <w:rsid w:val="000A530A"/>
    <w:rsid w:val="000A6347"/>
    <w:rsid w:val="000A67DB"/>
    <w:rsid w:val="000A68B1"/>
    <w:rsid w:val="000A6A37"/>
    <w:rsid w:val="000A6B6E"/>
    <w:rsid w:val="000A701F"/>
    <w:rsid w:val="000A77A1"/>
    <w:rsid w:val="000A7833"/>
    <w:rsid w:val="000A7BED"/>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40C"/>
    <w:rsid w:val="000D3C35"/>
    <w:rsid w:val="000D57C1"/>
    <w:rsid w:val="000D594D"/>
    <w:rsid w:val="000D5CC0"/>
    <w:rsid w:val="000D5E53"/>
    <w:rsid w:val="000D6360"/>
    <w:rsid w:val="000D6EA0"/>
    <w:rsid w:val="000D7C5C"/>
    <w:rsid w:val="000D7EDC"/>
    <w:rsid w:val="000E0348"/>
    <w:rsid w:val="000E09B5"/>
    <w:rsid w:val="000E123B"/>
    <w:rsid w:val="000E1364"/>
    <w:rsid w:val="000E1592"/>
    <w:rsid w:val="000E187C"/>
    <w:rsid w:val="000E2FDA"/>
    <w:rsid w:val="000E3664"/>
    <w:rsid w:val="000E3D5E"/>
    <w:rsid w:val="000E410A"/>
    <w:rsid w:val="000E45E3"/>
    <w:rsid w:val="000E4CA9"/>
    <w:rsid w:val="000E528E"/>
    <w:rsid w:val="000E5928"/>
    <w:rsid w:val="000E5E8B"/>
    <w:rsid w:val="000E6213"/>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11A0"/>
    <w:rsid w:val="00101F6D"/>
    <w:rsid w:val="001024C8"/>
    <w:rsid w:val="00104F0B"/>
    <w:rsid w:val="00105173"/>
    <w:rsid w:val="00105CF0"/>
    <w:rsid w:val="00106102"/>
    <w:rsid w:val="00106153"/>
    <w:rsid w:val="001066E9"/>
    <w:rsid w:val="001070CE"/>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B76"/>
    <w:rsid w:val="00114CD4"/>
    <w:rsid w:val="00114CF5"/>
    <w:rsid w:val="00114DA9"/>
    <w:rsid w:val="0011526B"/>
    <w:rsid w:val="00115D99"/>
    <w:rsid w:val="0011631A"/>
    <w:rsid w:val="00116C3C"/>
    <w:rsid w:val="0011713B"/>
    <w:rsid w:val="001178CE"/>
    <w:rsid w:val="0011798E"/>
    <w:rsid w:val="0012081C"/>
    <w:rsid w:val="00120AAC"/>
    <w:rsid w:val="00120D74"/>
    <w:rsid w:val="00121DAE"/>
    <w:rsid w:val="001226E5"/>
    <w:rsid w:val="001227D5"/>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13BB"/>
    <w:rsid w:val="001316B2"/>
    <w:rsid w:val="0013195A"/>
    <w:rsid w:val="00131E7A"/>
    <w:rsid w:val="0013223B"/>
    <w:rsid w:val="0013241B"/>
    <w:rsid w:val="00132940"/>
    <w:rsid w:val="00133282"/>
    <w:rsid w:val="001333B8"/>
    <w:rsid w:val="00133EFF"/>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D7D"/>
    <w:rsid w:val="0014537D"/>
    <w:rsid w:val="0014543D"/>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02C"/>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7B9"/>
    <w:rsid w:val="00181AD7"/>
    <w:rsid w:val="00182F4B"/>
    <w:rsid w:val="001832EA"/>
    <w:rsid w:val="001835BB"/>
    <w:rsid w:val="001836C6"/>
    <w:rsid w:val="001842E4"/>
    <w:rsid w:val="00184B1D"/>
    <w:rsid w:val="001854ED"/>
    <w:rsid w:val="0018558C"/>
    <w:rsid w:val="00185ABD"/>
    <w:rsid w:val="00186978"/>
    <w:rsid w:val="00186C12"/>
    <w:rsid w:val="00186F0F"/>
    <w:rsid w:val="0018751F"/>
    <w:rsid w:val="00187A4E"/>
    <w:rsid w:val="00187C5E"/>
    <w:rsid w:val="00187EBE"/>
    <w:rsid w:val="001901A9"/>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5B3A"/>
    <w:rsid w:val="00195C9A"/>
    <w:rsid w:val="00195F6D"/>
    <w:rsid w:val="00196135"/>
    <w:rsid w:val="0019701E"/>
    <w:rsid w:val="00197194"/>
    <w:rsid w:val="0019762E"/>
    <w:rsid w:val="001A0144"/>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69D6"/>
    <w:rsid w:val="001A6DBD"/>
    <w:rsid w:val="001A6E39"/>
    <w:rsid w:val="001A7710"/>
    <w:rsid w:val="001B0429"/>
    <w:rsid w:val="001B0786"/>
    <w:rsid w:val="001B0C25"/>
    <w:rsid w:val="001B0FD6"/>
    <w:rsid w:val="001B1730"/>
    <w:rsid w:val="001B1AC1"/>
    <w:rsid w:val="001B1B48"/>
    <w:rsid w:val="001B2009"/>
    <w:rsid w:val="001B2FC4"/>
    <w:rsid w:val="001B3078"/>
    <w:rsid w:val="001B31D4"/>
    <w:rsid w:val="001B33C8"/>
    <w:rsid w:val="001B3FAE"/>
    <w:rsid w:val="001B40DA"/>
    <w:rsid w:val="001B41B0"/>
    <w:rsid w:val="001B41B7"/>
    <w:rsid w:val="001B41B9"/>
    <w:rsid w:val="001B45A7"/>
    <w:rsid w:val="001B4FD7"/>
    <w:rsid w:val="001B5489"/>
    <w:rsid w:val="001B5610"/>
    <w:rsid w:val="001B5EB3"/>
    <w:rsid w:val="001B7098"/>
    <w:rsid w:val="001B7198"/>
    <w:rsid w:val="001B73A9"/>
    <w:rsid w:val="001B7493"/>
    <w:rsid w:val="001C05FA"/>
    <w:rsid w:val="001C0B33"/>
    <w:rsid w:val="001C0B4F"/>
    <w:rsid w:val="001C142E"/>
    <w:rsid w:val="001C199D"/>
    <w:rsid w:val="001C24EB"/>
    <w:rsid w:val="001C2E5C"/>
    <w:rsid w:val="001C3086"/>
    <w:rsid w:val="001C33E2"/>
    <w:rsid w:val="001C3CD6"/>
    <w:rsid w:val="001C3D9C"/>
    <w:rsid w:val="001C534C"/>
    <w:rsid w:val="001C58A3"/>
    <w:rsid w:val="001C5AFA"/>
    <w:rsid w:val="001C60A1"/>
    <w:rsid w:val="001C70AE"/>
    <w:rsid w:val="001C78F8"/>
    <w:rsid w:val="001C7909"/>
    <w:rsid w:val="001C7C08"/>
    <w:rsid w:val="001D0350"/>
    <w:rsid w:val="001D05D4"/>
    <w:rsid w:val="001D07A0"/>
    <w:rsid w:val="001D0ADF"/>
    <w:rsid w:val="001D0D1C"/>
    <w:rsid w:val="001D11C7"/>
    <w:rsid w:val="001D130B"/>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887"/>
    <w:rsid w:val="001E1A09"/>
    <w:rsid w:val="001E1AD9"/>
    <w:rsid w:val="001E1EC0"/>
    <w:rsid w:val="001E1EEE"/>
    <w:rsid w:val="001E24F5"/>
    <w:rsid w:val="001E2A36"/>
    <w:rsid w:val="001E2C10"/>
    <w:rsid w:val="001E31F8"/>
    <w:rsid w:val="001E3327"/>
    <w:rsid w:val="001E42AE"/>
    <w:rsid w:val="001E432F"/>
    <w:rsid w:val="001E4BA9"/>
    <w:rsid w:val="001E4BAC"/>
    <w:rsid w:val="001E5402"/>
    <w:rsid w:val="001E5E24"/>
    <w:rsid w:val="001E647B"/>
    <w:rsid w:val="001E6965"/>
    <w:rsid w:val="001E758A"/>
    <w:rsid w:val="001E7F8D"/>
    <w:rsid w:val="001F014F"/>
    <w:rsid w:val="001F02AF"/>
    <w:rsid w:val="001F0D50"/>
    <w:rsid w:val="001F0D9C"/>
    <w:rsid w:val="001F15B3"/>
    <w:rsid w:val="001F1913"/>
    <w:rsid w:val="001F1D31"/>
    <w:rsid w:val="001F2058"/>
    <w:rsid w:val="001F20C5"/>
    <w:rsid w:val="001F20F7"/>
    <w:rsid w:val="001F2EB2"/>
    <w:rsid w:val="001F2F21"/>
    <w:rsid w:val="001F31D2"/>
    <w:rsid w:val="001F354C"/>
    <w:rsid w:val="001F375B"/>
    <w:rsid w:val="001F38D0"/>
    <w:rsid w:val="001F38E7"/>
    <w:rsid w:val="001F3D56"/>
    <w:rsid w:val="001F3F51"/>
    <w:rsid w:val="001F4148"/>
    <w:rsid w:val="001F469C"/>
    <w:rsid w:val="001F522D"/>
    <w:rsid w:val="001F54A1"/>
    <w:rsid w:val="001F5529"/>
    <w:rsid w:val="001F5800"/>
    <w:rsid w:val="001F586A"/>
    <w:rsid w:val="001F5AB8"/>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57A"/>
    <w:rsid w:val="00210762"/>
    <w:rsid w:val="00211022"/>
    <w:rsid w:val="0021147C"/>
    <w:rsid w:val="0021180C"/>
    <w:rsid w:val="002118F2"/>
    <w:rsid w:val="00211A38"/>
    <w:rsid w:val="00211AC8"/>
    <w:rsid w:val="00211E3F"/>
    <w:rsid w:val="002121AF"/>
    <w:rsid w:val="0021246B"/>
    <w:rsid w:val="0021266D"/>
    <w:rsid w:val="002128B4"/>
    <w:rsid w:val="00212B27"/>
    <w:rsid w:val="00212D8E"/>
    <w:rsid w:val="002132B5"/>
    <w:rsid w:val="002137A2"/>
    <w:rsid w:val="002139A1"/>
    <w:rsid w:val="00213F07"/>
    <w:rsid w:val="00214326"/>
    <w:rsid w:val="00214A1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2E4F"/>
    <w:rsid w:val="002236D9"/>
    <w:rsid w:val="002238D7"/>
    <w:rsid w:val="00224310"/>
    <w:rsid w:val="00224673"/>
    <w:rsid w:val="002248E2"/>
    <w:rsid w:val="00224BAA"/>
    <w:rsid w:val="00225326"/>
    <w:rsid w:val="0022555F"/>
    <w:rsid w:val="00225D77"/>
    <w:rsid w:val="002260FE"/>
    <w:rsid w:val="00227217"/>
    <w:rsid w:val="00227493"/>
    <w:rsid w:val="00227A13"/>
    <w:rsid w:val="00227BE9"/>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3A2"/>
    <w:rsid w:val="00237581"/>
    <w:rsid w:val="002375DD"/>
    <w:rsid w:val="002377A6"/>
    <w:rsid w:val="002379BF"/>
    <w:rsid w:val="002401F4"/>
    <w:rsid w:val="00240282"/>
    <w:rsid w:val="00240AC7"/>
    <w:rsid w:val="00241B09"/>
    <w:rsid w:val="00242834"/>
    <w:rsid w:val="00242B09"/>
    <w:rsid w:val="00242CDB"/>
    <w:rsid w:val="00242F32"/>
    <w:rsid w:val="002433A3"/>
    <w:rsid w:val="00243BC0"/>
    <w:rsid w:val="00244057"/>
    <w:rsid w:val="0024422A"/>
    <w:rsid w:val="00244236"/>
    <w:rsid w:val="00244814"/>
    <w:rsid w:val="0024481A"/>
    <w:rsid w:val="00244A84"/>
    <w:rsid w:val="00244B9C"/>
    <w:rsid w:val="00244DF8"/>
    <w:rsid w:val="002453DA"/>
    <w:rsid w:val="00245439"/>
    <w:rsid w:val="0024551E"/>
    <w:rsid w:val="0024570B"/>
    <w:rsid w:val="00245B52"/>
    <w:rsid w:val="00245D2B"/>
    <w:rsid w:val="00245EDD"/>
    <w:rsid w:val="002460FB"/>
    <w:rsid w:val="00246177"/>
    <w:rsid w:val="0024621E"/>
    <w:rsid w:val="00246347"/>
    <w:rsid w:val="0024651E"/>
    <w:rsid w:val="00246E05"/>
    <w:rsid w:val="002471F4"/>
    <w:rsid w:val="002477D0"/>
    <w:rsid w:val="002500CD"/>
    <w:rsid w:val="0025035E"/>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4EC"/>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87"/>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3CB"/>
    <w:rsid w:val="002757B3"/>
    <w:rsid w:val="00275F27"/>
    <w:rsid w:val="00276196"/>
    <w:rsid w:val="002763F0"/>
    <w:rsid w:val="00276757"/>
    <w:rsid w:val="002767DD"/>
    <w:rsid w:val="00276B33"/>
    <w:rsid w:val="00276CFC"/>
    <w:rsid w:val="002771B1"/>
    <w:rsid w:val="00277971"/>
    <w:rsid w:val="00277D85"/>
    <w:rsid w:val="002801DF"/>
    <w:rsid w:val="002802C8"/>
    <w:rsid w:val="00280A59"/>
    <w:rsid w:val="00280BD7"/>
    <w:rsid w:val="00280F3C"/>
    <w:rsid w:val="002810FD"/>
    <w:rsid w:val="002816EA"/>
    <w:rsid w:val="0028231B"/>
    <w:rsid w:val="00283032"/>
    <w:rsid w:val="002832F0"/>
    <w:rsid w:val="00283313"/>
    <w:rsid w:val="002833BB"/>
    <w:rsid w:val="00283509"/>
    <w:rsid w:val="002835A7"/>
    <w:rsid w:val="002839FB"/>
    <w:rsid w:val="002841B8"/>
    <w:rsid w:val="002844D1"/>
    <w:rsid w:val="0028452D"/>
    <w:rsid w:val="002849BE"/>
    <w:rsid w:val="0028526B"/>
    <w:rsid w:val="00285508"/>
    <w:rsid w:val="00285901"/>
    <w:rsid w:val="00285DCB"/>
    <w:rsid w:val="00286308"/>
    <w:rsid w:val="00286B5F"/>
    <w:rsid w:val="00286FE8"/>
    <w:rsid w:val="0028763E"/>
    <w:rsid w:val="002876C2"/>
    <w:rsid w:val="0029028C"/>
    <w:rsid w:val="00291142"/>
    <w:rsid w:val="002921DF"/>
    <w:rsid w:val="00292657"/>
    <w:rsid w:val="00292CBF"/>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AD3"/>
    <w:rsid w:val="002A11D9"/>
    <w:rsid w:val="002A1670"/>
    <w:rsid w:val="002A1F30"/>
    <w:rsid w:val="002A2581"/>
    <w:rsid w:val="002A284E"/>
    <w:rsid w:val="002A2A16"/>
    <w:rsid w:val="002A2D11"/>
    <w:rsid w:val="002A31BC"/>
    <w:rsid w:val="002A3D62"/>
    <w:rsid w:val="002A3E27"/>
    <w:rsid w:val="002A42EF"/>
    <w:rsid w:val="002A4561"/>
    <w:rsid w:val="002A4763"/>
    <w:rsid w:val="002A4E29"/>
    <w:rsid w:val="002A5D5D"/>
    <w:rsid w:val="002A5DF2"/>
    <w:rsid w:val="002A6165"/>
    <w:rsid w:val="002A6690"/>
    <w:rsid w:val="002A6914"/>
    <w:rsid w:val="002A6937"/>
    <w:rsid w:val="002A73DB"/>
    <w:rsid w:val="002A78FA"/>
    <w:rsid w:val="002B061D"/>
    <w:rsid w:val="002B0E6A"/>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4D8"/>
    <w:rsid w:val="002C1831"/>
    <w:rsid w:val="002C1AD6"/>
    <w:rsid w:val="002C1B1E"/>
    <w:rsid w:val="002C1DBA"/>
    <w:rsid w:val="002C2C24"/>
    <w:rsid w:val="002C2C2B"/>
    <w:rsid w:val="002C2D42"/>
    <w:rsid w:val="002C33F8"/>
    <w:rsid w:val="002C39AC"/>
    <w:rsid w:val="002C438F"/>
    <w:rsid w:val="002C4A06"/>
    <w:rsid w:val="002C4D2A"/>
    <w:rsid w:val="002C55FF"/>
    <w:rsid w:val="002C585C"/>
    <w:rsid w:val="002C5B2D"/>
    <w:rsid w:val="002C5B36"/>
    <w:rsid w:val="002C5CE8"/>
    <w:rsid w:val="002C5F6B"/>
    <w:rsid w:val="002C6281"/>
    <w:rsid w:val="002C636F"/>
    <w:rsid w:val="002C6981"/>
    <w:rsid w:val="002C6AD5"/>
    <w:rsid w:val="002C7109"/>
    <w:rsid w:val="002C71D9"/>
    <w:rsid w:val="002C74F1"/>
    <w:rsid w:val="002C765F"/>
    <w:rsid w:val="002C7B2D"/>
    <w:rsid w:val="002C7E03"/>
    <w:rsid w:val="002C7E04"/>
    <w:rsid w:val="002D0CCE"/>
    <w:rsid w:val="002D1322"/>
    <w:rsid w:val="002D13A3"/>
    <w:rsid w:val="002D1784"/>
    <w:rsid w:val="002D1E7C"/>
    <w:rsid w:val="002D1FC0"/>
    <w:rsid w:val="002D2148"/>
    <w:rsid w:val="002D2154"/>
    <w:rsid w:val="002D2189"/>
    <w:rsid w:val="002D22ED"/>
    <w:rsid w:val="002D2471"/>
    <w:rsid w:val="002D2B69"/>
    <w:rsid w:val="002D2EA3"/>
    <w:rsid w:val="002D2F0C"/>
    <w:rsid w:val="002D39E8"/>
    <w:rsid w:val="002D4323"/>
    <w:rsid w:val="002D45DB"/>
    <w:rsid w:val="002D5230"/>
    <w:rsid w:val="002D5D6B"/>
    <w:rsid w:val="002D5DCE"/>
    <w:rsid w:val="002D618A"/>
    <w:rsid w:val="002D6290"/>
    <w:rsid w:val="002D691C"/>
    <w:rsid w:val="002D7420"/>
    <w:rsid w:val="002D756C"/>
    <w:rsid w:val="002D7685"/>
    <w:rsid w:val="002D7DBE"/>
    <w:rsid w:val="002E0018"/>
    <w:rsid w:val="002E02ED"/>
    <w:rsid w:val="002E035C"/>
    <w:rsid w:val="002E0A24"/>
    <w:rsid w:val="002E0EFB"/>
    <w:rsid w:val="002E127F"/>
    <w:rsid w:val="002E1B05"/>
    <w:rsid w:val="002E1EAC"/>
    <w:rsid w:val="002E20D5"/>
    <w:rsid w:val="002E2367"/>
    <w:rsid w:val="002E2891"/>
    <w:rsid w:val="002E2A52"/>
    <w:rsid w:val="002E2BF1"/>
    <w:rsid w:val="002E3422"/>
    <w:rsid w:val="002E3649"/>
    <w:rsid w:val="002E3A4D"/>
    <w:rsid w:val="002E3AD6"/>
    <w:rsid w:val="002E3B13"/>
    <w:rsid w:val="002E3F47"/>
    <w:rsid w:val="002E4D2C"/>
    <w:rsid w:val="002E4EBB"/>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477"/>
    <w:rsid w:val="003035C3"/>
    <w:rsid w:val="0030388F"/>
    <w:rsid w:val="003039A0"/>
    <w:rsid w:val="00304026"/>
    <w:rsid w:val="003041D7"/>
    <w:rsid w:val="00304308"/>
    <w:rsid w:val="0030438C"/>
    <w:rsid w:val="0030465C"/>
    <w:rsid w:val="003047AB"/>
    <w:rsid w:val="00304978"/>
    <w:rsid w:val="003049B7"/>
    <w:rsid w:val="00304A0F"/>
    <w:rsid w:val="00304DA8"/>
    <w:rsid w:val="003051F7"/>
    <w:rsid w:val="003057DA"/>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449"/>
    <w:rsid w:val="0031071C"/>
    <w:rsid w:val="00310BC0"/>
    <w:rsid w:val="00310BC5"/>
    <w:rsid w:val="00310DBF"/>
    <w:rsid w:val="00310ECC"/>
    <w:rsid w:val="00311432"/>
    <w:rsid w:val="00311D14"/>
    <w:rsid w:val="00311DE3"/>
    <w:rsid w:val="003120DA"/>
    <w:rsid w:val="00312A99"/>
    <w:rsid w:val="0031345C"/>
    <w:rsid w:val="00313E28"/>
    <w:rsid w:val="00313EA6"/>
    <w:rsid w:val="003140D0"/>
    <w:rsid w:val="003140E1"/>
    <w:rsid w:val="00314135"/>
    <w:rsid w:val="0031488D"/>
    <w:rsid w:val="00314BB1"/>
    <w:rsid w:val="00314D70"/>
    <w:rsid w:val="00314E2F"/>
    <w:rsid w:val="003150E4"/>
    <w:rsid w:val="00315291"/>
    <w:rsid w:val="0031695B"/>
    <w:rsid w:val="00316DA3"/>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30148"/>
    <w:rsid w:val="00330190"/>
    <w:rsid w:val="00330B12"/>
    <w:rsid w:val="0033172F"/>
    <w:rsid w:val="00331A49"/>
    <w:rsid w:val="00331F82"/>
    <w:rsid w:val="00332711"/>
    <w:rsid w:val="00332B0F"/>
    <w:rsid w:val="00332D59"/>
    <w:rsid w:val="003331D6"/>
    <w:rsid w:val="00333CFA"/>
    <w:rsid w:val="00333EEA"/>
    <w:rsid w:val="00334074"/>
    <w:rsid w:val="003340D9"/>
    <w:rsid w:val="0033444A"/>
    <w:rsid w:val="00334B80"/>
    <w:rsid w:val="003350F2"/>
    <w:rsid w:val="0033518A"/>
    <w:rsid w:val="0033591B"/>
    <w:rsid w:val="00335CFB"/>
    <w:rsid w:val="00335D62"/>
    <w:rsid w:val="00335FDC"/>
    <w:rsid w:val="00336380"/>
    <w:rsid w:val="00336624"/>
    <w:rsid w:val="003368CF"/>
    <w:rsid w:val="00337286"/>
    <w:rsid w:val="003376E8"/>
    <w:rsid w:val="00337D4F"/>
    <w:rsid w:val="003402F1"/>
    <w:rsid w:val="003404B7"/>
    <w:rsid w:val="00340825"/>
    <w:rsid w:val="00340B3B"/>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925"/>
    <w:rsid w:val="00350BAE"/>
    <w:rsid w:val="00351775"/>
    <w:rsid w:val="00352635"/>
    <w:rsid w:val="0035278C"/>
    <w:rsid w:val="003527A3"/>
    <w:rsid w:val="00352AF5"/>
    <w:rsid w:val="00352F6F"/>
    <w:rsid w:val="0035313C"/>
    <w:rsid w:val="003539B9"/>
    <w:rsid w:val="00353C0F"/>
    <w:rsid w:val="00353EFA"/>
    <w:rsid w:val="00354C10"/>
    <w:rsid w:val="00354FE8"/>
    <w:rsid w:val="003550A9"/>
    <w:rsid w:val="00355DAC"/>
    <w:rsid w:val="00355F78"/>
    <w:rsid w:val="0035607A"/>
    <w:rsid w:val="0035644F"/>
    <w:rsid w:val="003566C3"/>
    <w:rsid w:val="00356B4C"/>
    <w:rsid w:val="0035735A"/>
    <w:rsid w:val="00357822"/>
    <w:rsid w:val="00357F49"/>
    <w:rsid w:val="00360B80"/>
    <w:rsid w:val="0036135A"/>
    <w:rsid w:val="0036186A"/>
    <w:rsid w:val="0036193C"/>
    <w:rsid w:val="00361CC3"/>
    <w:rsid w:val="00361E9D"/>
    <w:rsid w:val="00362107"/>
    <w:rsid w:val="0036237D"/>
    <w:rsid w:val="0036248F"/>
    <w:rsid w:val="00362A98"/>
    <w:rsid w:val="00362BBA"/>
    <w:rsid w:val="0036352C"/>
    <w:rsid w:val="00364706"/>
    <w:rsid w:val="003648FE"/>
    <w:rsid w:val="00364A64"/>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49F"/>
    <w:rsid w:val="0037395E"/>
    <w:rsid w:val="0037405F"/>
    <w:rsid w:val="0037470E"/>
    <w:rsid w:val="003749E0"/>
    <w:rsid w:val="00374EAF"/>
    <w:rsid w:val="00374FF0"/>
    <w:rsid w:val="0037521D"/>
    <w:rsid w:val="00375D72"/>
    <w:rsid w:val="00376284"/>
    <w:rsid w:val="0037670C"/>
    <w:rsid w:val="003778AB"/>
    <w:rsid w:val="00380518"/>
    <w:rsid w:val="003809FB"/>
    <w:rsid w:val="00380B4D"/>
    <w:rsid w:val="00380C39"/>
    <w:rsid w:val="0038138A"/>
    <w:rsid w:val="00382227"/>
    <w:rsid w:val="00382E94"/>
    <w:rsid w:val="0038318A"/>
    <w:rsid w:val="00383871"/>
    <w:rsid w:val="003840A2"/>
    <w:rsid w:val="003846D9"/>
    <w:rsid w:val="00384757"/>
    <w:rsid w:val="0038509B"/>
    <w:rsid w:val="003851FB"/>
    <w:rsid w:val="003855D1"/>
    <w:rsid w:val="003856F8"/>
    <w:rsid w:val="00385D9C"/>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D4A"/>
    <w:rsid w:val="00394016"/>
    <w:rsid w:val="0039427D"/>
    <w:rsid w:val="00394D1A"/>
    <w:rsid w:val="00395A3B"/>
    <w:rsid w:val="00395CDD"/>
    <w:rsid w:val="00395DBB"/>
    <w:rsid w:val="00395E05"/>
    <w:rsid w:val="0039600C"/>
    <w:rsid w:val="00396121"/>
    <w:rsid w:val="0039619B"/>
    <w:rsid w:val="003963C9"/>
    <w:rsid w:val="003964FD"/>
    <w:rsid w:val="003966B2"/>
    <w:rsid w:val="00396787"/>
    <w:rsid w:val="0039698F"/>
    <w:rsid w:val="00396FBE"/>
    <w:rsid w:val="003A0032"/>
    <w:rsid w:val="003A01DE"/>
    <w:rsid w:val="003A04A0"/>
    <w:rsid w:val="003A0780"/>
    <w:rsid w:val="003A167F"/>
    <w:rsid w:val="003A16E1"/>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6892"/>
    <w:rsid w:val="003D7D9B"/>
    <w:rsid w:val="003E015D"/>
    <w:rsid w:val="003E021B"/>
    <w:rsid w:val="003E097F"/>
    <w:rsid w:val="003E0B61"/>
    <w:rsid w:val="003E18E3"/>
    <w:rsid w:val="003E1CD6"/>
    <w:rsid w:val="003E3963"/>
    <w:rsid w:val="003E3B49"/>
    <w:rsid w:val="003E3FE4"/>
    <w:rsid w:val="003E4126"/>
    <w:rsid w:val="003E4156"/>
    <w:rsid w:val="003E425C"/>
    <w:rsid w:val="003E51BC"/>
    <w:rsid w:val="003E5E9A"/>
    <w:rsid w:val="003E5F4D"/>
    <w:rsid w:val="003E616C"/>
    <w:rsid w:val="003E6554"/>
    <w:rsid w:val="003E682D"/>
    <w:rsid w:val="003E68C9"/>
    <w:rsid w:val="003E6B3B"/>
    <w:rsid w:val="003E731D"/>
    <w:rsid w:val="003E73F5"/>
    <w:rsid w:val="003E7DF1"/>
    <w:rsid w:val="003E7E61"/>
    <w:rsid w:val="003E7EDE"/>
    <w:rsid w:val="003F000C"/>
    <w:rsid w:val="003F062E"/>
    <w:rsid w:val="003F28A0"/>
    <w:rsid w:val="003F28E5"/>
    <w:rsid w:val="003F2940"/>
    <w:rsid w:val="003F36E7"/>
    <w:rsid w:val="003F3E37"/>
    <w:rsid w:val="003F441C"/>
    <w:rsid w:val="003F4677"/>
    <w:rsid w:val="003F46EF"/>
    <w:rsid w:val="003F54C3"/>
    <w:rsid w:val="003F6184"/>
    <w:rsid w:val="003F6D79"/>
    <w:rsid w:val="003F6DA6"/>
    <w:rsid w:val="003F70BC"/>
    <w:rsid w:val="003F75B4"/>
    <w:rsid w:val="003F7AA1"/>
    <w:rsid w:val="0040059D"/>
    <w:rsid w:val="0040065D"/>
    <w:rsid w:val="00401047"/>
    <w:rsid w:val="0040212C"/>
    <w:rsid w:val="00402288"/>
    <w:rsid w:val="004023CC"/>
    <w:rsid w:val="0040261A"/>
    <w:rsid w:val="004029FC"/>
    <w:rsid w:val="00403A14"/>
    <w:rsid w:val="00403E43"/>
    <w:rsid w:val="0040543B"/>
    <w:rsid w:val="004058A6"/>
    <w:rsid w:val="004059FD"/>
    <w:rsid w:val="00405A1A"/>
    <w:rsid w:val="00405AF1"/>
    <w:rsid w:val="00405FFF"/>
    <w:rsid w:val="0040604A"/>
    <w:rsid w:val="0040649E"/>
    <w:rsid w:val="004068D0"/>
    <w:rsid w:val="00406A96"/>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C8"/>
    <w:rsid w:val="004249A3"/>
    <w:rsid w:val="00424A81"/>
    <w:rsid w:val="00424B7B"/>
    <w:rsid w:val="00424B7D"/>
    <w:rsid w:val="00425016"/>
    <w:rsid w:val="004250E0"/>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1EA"/>
    <w:rsid w:val="004325C8"/>
    <w:rsid w:val="00432878"/>
    <w:rsid w:val="00432D47"/>
    <w:rsid w:val="0043339E"/>
    <w:rsid w:val="00434655"/>
    <w:rsid w:val="00435CD0"/>
    <w:rsid w:val="00435CD9"/>
    <w:rsid w:val="0043660B"/>
    <w:rsid w:val="00436708"/>
    <w:rsid w:val="004371CF"/>
    <w:rsid w:val="004400B3"/>
    <w:rsid w:val="0044173B"/>
    <w:rsid w:val="00441C93"/>
    <w:rsid w:val="00441DBC"/>
    <w:rsid w:val="00441EAE"/>
    <w:rsid w:val="00442267"/>
    <w:rsid w:val="00442C41"/>
    <w:rsid w:val="00442F5D"/>
    <w:rsid w:val="00442F78"/>
    <w:rsid w:val="00444419"/>
    <w:rsid w:val="0044449E"/>
    <w:rsid w:val="0044493B"/>
    <w:rsid w:val="0044506B"/>
    <w:rsid w:val="004450D5"/>
    <w:rsid w:val="00445569"/>
    <w:rsid w:val="004460EF"/>
    <w:rsid w:val="004464A8"/>
    <w:rsid w:val="00446789"/>
    <w:rsid w:val="00446D1E"/>
    <w:rsid w:val="0044768E"/>
    <w:rsid w:val="00447964"/>
    <w:rsid w:val="00447C44"/>
    <w:rsid w:val="00447C6B"/>
    <w:rsid w:val="00447CB1"/>
    <w:rsid w:val="00447E98"/>
    <w:rsid w:val="00447FDD"/>
    <w:rsid w:val="0045056D"/>
    <w:rsid w:val="004506E2"/>
    <w:rsid w:val="00450CB7"/>
    <w:rsid w:val="00450DF3"/>
    <w:rsid w:val="004520F0"/>
    <w:rsid w:val="00452299"/>
    <w:rsid w:val="004526B7"/>
    <w:rsid w:val="00452963"/>
    <w:rsid w:val="00452A2C"/>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2C8"/>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B42"/>
    <w:rsid w:val="00464C17"/>
    <w:rsid w:val="00464D2F"/>
    <w:rsid w:val="00464F29"/>
    <w:rsid w:val="00465072"/>
    <w:rsid w:val="004658AD"/>
    <w:rsid w:val="00465AD7"/>
    <w:rsid w:val="00465D08"/>
    <w:rsid w:val="00465DAF"/>
    <w:rsid w:val="00465DB1"/>
    <w:rsid w:val="00466397"/>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12D3"/>
    <w:rsid w:val="004829BA"/>
    <w:rsid w:val="00482EF1"/>
    <w:rsid w:val="0048301B"/>
    <w:rsid w:val="004830E5"/>
    <w:rsid w:val="004838C1"/>
    <w:rsid w:val="00483B7D"/>
    <w:rsid w:val="0048494F"/>
    <w:rsid w:val="00484C32"/>
    <w:rsid w:val="00485105"/>
    <w:rsid w:val="0048563A"/>
    <w:rsid w:val="00485FEC"/>
    <w:rsid w:val="004863E9"/>
    <w:rsid w:val="00486F41"/>
    <w:rsid w:val="00486FAF"/>
    <w:rsid w:val="004870B2"/>
    <w:rsid w:val="004870F4"/>
    <w:rsid w:val="00487624"/>
    <w:rsid w:val="004876E5"/>
    <w:rsid w:val="00491C30"/>
    <w:rsid w:val="004920B8"/>
    <w:rsid w:val="00492528"/>
    <w:rsid w:val="00492B1C"/>
    <w:rsid w:val="00492BDE"/>
    <w:rsid w:val="00492E52"/>
    <w:rsid w:val="00492F6D"/>
    <w:rsid w:val="0049394D"/>
    <w:rsid w:val="00493C02"/>
    <w:rsid w:val="00493DD7"/>
    <w:rsid w:val="00493E26"/>
    <w:rsid w:val="00493F40"/>
    <w:rsid w:val="00493F6C"/>
    <w:rsid w:val="00494947"/>
    <w:rsid w:val="00494F39"/>
    <w:rsid w:val="00495328"/>
    <w:rsid w:val="004959B5"/>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04D"/>
    <w:rsid w:val="004A43FC"/>
    <w:rsid w:val="004A46CC"/>
    <w:rsid w:val="004A5471"/>
    <w:rsid w:val="004A56AD"/>
    <w:rsid w:val="004A5A17"/>
    <w:rsid w:val="004A5D6C"/>
    <w:rsid w:val="004A5F47"/>
    <w:rsid w:val="004A6633"/>
    <w:rsid w:val="004A66D3"/>
    <w:rsid w:val="004A7BDA"/>
    <w:rsid w:val="004A7F6F"/>
    <w:rsid w:val="004B003A"/>
    <w:rsid w:val="004B0A97"/>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65EB"/>
    <w:rsid w:val="004B6BE2"/>
    <w:rsid w:val="004B6F1E"/>
    <w:rsid w:val="004B705A"/>
    <w:rsid w:val="004B74EB"/>
    <w:rsid w:val="004B78CB"/>
    <w:rsid w:val="004B7A2B"/>
    <w:rsid w:val="004B7CC5"/>
    <w:rsid w:val="004B7F6F"/>
    <w:rsid w:val="004C0F7F"/>
    <w:rsid w:val="004C1BDC"/>
    <w:rsid w:val="004C1D81"/>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AB6"/>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7B"/>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4F779D"/>
    <w:rsid w:val="00500575"/>
    <w:rsid w:val="00500D19"/>
    <w:rsid w:val="00501260"/>
    <w:rsid w:val="00501275"/>
    <w:rsid w:val="005018FD"/>
    <w:rsid w:val="0050193E"/>
    <w:rsid w:val="00501FA0"/>
    <w:rsid w:val="00502094"/>
    <w:rsid w:val="0050223D"/>
    <w:rsid w:val="00502AF5"/>
    <w:rsid w:val="00502EDE"/>
    <w:rsid w:val="00503615"/>
    <w:rsid w:val="00503AC8"/>
    <w:rsid w:val="00503D73"/>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5183"/>
    <w:rsid w:val="0051551E"/>
    <w:rsid w:val="00515668"/>
    <w:rsid w:val="0051581A"/>
    <w:rsid w:val="00515C98"/>
    <w:rsid w:val="005168FE"/>
    <w:rsid w:val="00516DF2"/>
    <w:rsid w:val="00516FFB"/>
    <w:rsid w:val="005172FA"/>
    <w:rsid w:val="00517419"/>
    <w:rsid w:val="00517C39"/>
    <w:rsid w:val="00517FFC"/>
    <w:rsid w:val="00520407"/>
    <w:rsid w:val="00520FAD"/>
    <w:rsid w:val="005212E2"/>
    <w:rsid w:val="005215A8"/>
    <w:rsid w:val="0052174A"/>
    <w:rsid w:val="005218B4"/>
    <w:rsid w:val="00521D26"/>
    <w:rsid w:val="00521FBA"/>
    <w:rsid w:val="00522629"/>
    <w:rsid w:val="005226F1"/>
    <w:rsid w:val="00522771"/>
    <w:rsid w:val="00522A38"/>
    <w:rsid w:val="00522EB9"/>
    <w:rsid w:val="00522EF8"/>
    <w:rsid w:val="00523AA8"/>
    <w:rsid w:val="00523CF0"/>
    <w:rsid w:val="00523D81"/>
    <w:rsid w:val="00524A74"/>
    <w:rsid w:val="00524DE5"/>
    <w:rsid w:val="0052528C"/>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CF3"/>
    <w:rsid w:val="00536D11"/>
    <w:rsid w:val="00537002"/>
    <w:rsid w:val="005370D6"/>
    <w:rsid w:val="005376F0"/>
    <w:rsid w:val="00537791"/>
    <w:rsid w:val="005377A9"/>
    <w:rsid w:val="00540495"/>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03C"/>
    <w:rsid w:val="005603B5"/>
    <w:rsid w:val="005604C7"/>
    <w:rsid w:val="0056072D"/>
    <w:rsid w:val="005609E5"/>
    <w:rsid w:val="00560C48"/>
    <w:rsid w:val="00560DD1"/>
    <w:rsid w:val="005626DC"/>
    <w:rsid w:val="0056274B"/>
    <w:rsid w:val="00562D2B"/>
    <w:rsid w:val="00562E9C"/>
    <w:rsid w:val="0056328F"/>
    <w:rsid w:val="005632C8"/>
    <w:rsid w:val="00563436"/>
    <w:rsid w:val="005634D9"/>
    <w:rsid w:val="0056362B"/>
    <w:rsid w:val="00563959"/>
    <w:rsid w:val="005643E9"/>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4BE"/>
    <w:rsid w:val="005727DE"/>
    <w:rsid w:val="00573102"/>
    <w:rsid w:val="005735C1"/>
    <w:rsid w:val="00573A1F"/>
    <w:rsid w:val="005745DD"/>
    <w:rsid w:val="0057486F"/>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068"/>
    <w:rsid w:val="0059128D"/>
    <w:rsid w:val="0059158A"/>
    <w:rsid w:val="00591770"/>
    <w:rsid w:val="005917E0"/>
    <w:rsid w:val="00591BF7"/>
    <w:rsid w:val="005924A8"/>
    <w:rsid w:val="00592563"/>
    <w:rsid w:val="00592B67"/>
    <w:rsid w:val="00592FE7"/>
    <w:rsid w:val="005935E0"/>
    <w:rsid w:val="00593613"/>
    <w:rsid w:val="00593B6F"/>
    <w:rsid w:val="00594969"/>
    <w:rsid w:val="005949EB"/>
    <w:rsid w:val="00594CC3"/>
    <w:rsid w:val="005952F7"/>
    <w:rsid w:val="00595D2D"/>
    <w:rsid w:val="00596F43"/>
    <w:rsid w:val="005974D5"/>
    <w:rsid w:val="005A0C00"/>
    <w:rsid w:val="005A15D8"/>
    <w:rsid w:val="005A1851"/>
    <w:rsid w:val="005A18C1"/>
    <w:rsid w:val="005A1A1E"/>
    <w:rsid w:val="005A22D4"/>
    <w:rsid w:val="005A22F8"/>
    <w:rsid w:val="005A23B0"/>
    <w:rsid w:val="005A2566"/>
    <w:rsid w:val="005A264F"/>
    <w:rsid w:val="005A2AA1"/>
    <w:rsid w:val="005A2E58"/>
    <w:rsid w:val="005A2F64"/>
    <w:rsid w:val="005A42D5"/>
    <w:rsid w:val="005A4CA7"/>
    <w:rsid w:val="005A4E38"/>
    <w:rsid w:val="005A4FBB"/>
    <w:rsid w:val="005A59D0"/>
    <w:rsid w:val="005A5C0C"/>
    <w:rsid w:val="005A5CA2"/>
    <w:rsid w:val="005A613F"/>
    <w:rsid w:val="005A6199"/>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417B"/>
    <w:rsid w:val="005B4236"/>
    <w:rsid w:val="005B4260"/>
    <w:rsid w:val="005B4404"/>
    <w:rsid w:val="005B4631"/>
    <w:rsid w:val="005B46EC"/>
    <w:rsid w:val="005B47E4"/>
    <w:rsid w:val="005B4A9F"/>
    <w:rsid w:val="005B52E5"/>
    <w:rsid w:val="005B58E9"/>
    <w:rsid w:val="005B5B2E"/>
    <w:rsid w:val="005C0E15"/>
    <w:rsid w:val="005C1AAD"/>
    <w:rsid w:val="005C253B"/>
    <w:rsid w:val="005C2B94"/>
    <w:rsid w:val="005C2D6E"/>
    <w:rsid w:val="005C3D05"/>
    <w:rsid w:val="005C3E5C"/>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DB"/>
    <w:rsid w:val="005D010B"/>
    <w:rsid w:val="005D0301"/>
    <w:rsid w:val="005D12FC"/>
    <w:rsid w:val="005D136C"/>
    <w:rsid w:val="005D155B"/>
    <w:rsid w:val="005D16DF"/>
    <w:rsid w:val="005D1852"/>
    <w:rsid w:val="005D1B5A"/>
    <w:rsid w:val="005D25F4"/>
    <w:rsid w:val="005D27E8"/>
    <w:rsid w:val="005D2E10"/>
    <w:rsid w:val="005D2F7B"/>
    <w:rsid w:val="005D36B6"/>
    <w:rsid w:val="005D3AF5"/>
    <w:rsid w:val="005D497F"/>
    <w:rsid w:val="005D4A17"/>
    <w:rsid w:val="005D514F"/>
    <w:rsid w:val="005D5D86"/>
    <w:rsid w:val="005D7103"/>
    <w:rsid w:val="005D7339"/>
    <w:rsid w:val="005D7FE3"/>
    <w:rsid w:val="005E0421"/>
    <w:rsid w:val="005E08A6"/>
    <w:rsid w:val="005E1BCD"/>
    <w:rsid w:val="005E1EA9"/>
    <w:rsid w:val="005E1FA4"/>
    <w:rsid w:val="005E2F7B"/>
    <w:rsid w:val="005E4EED"/>
    <w:rsid w:val="005E5158"/>
    <w:rsid w:val="005E51AA"/>
    <w:rsid w:val="005E54AC"/>
    <w:rsid w:val="005E5786"/>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778"/>
    <w:rsid w:val="005F7EAD"/>
    <w:rsid w:val="00600A52"/>
    <w:rsid w:val="00600E9A"/>
    <w:rsid w:val="006019C6"/>
    <w:rsid w:val="00602A37"/>
    <w:rsid w:val="00602BA5"/>
    <w:rsid w:val="00602E3E"/>
    <w:rsid w:val="00602E47"/>
    <w:rsid w:val="00602E8A"/>
    <w:rsid w:val="00602F83"/>
    <w:rsid w:val="0060332E"/>
    <w:rsid w:val="00603947"/>
    <w:rsid w:val="00603CF3"/>
    <w:rsid w:val="0060462D"/>
    <w:rsid w:val="00605259"/>
    <w:rsid w:val="006052D8"/>
    <w:rsid w:val="00605964"/>
    <w:rsid w:val="00605991"/>
    <w:rsid w:val="00605EE6"/>
    <w:rsid w:val="00606342"/>
    <w:rsid w:val="00607083"/>
    <w:rsid w:val="00607294"/>
    <w:rsid w:val="00607DFB"/>
    <w:rsid w:val="00607E2B"/>
    <w:rsid w:val="00607FC7"/>
    <w:rsid w:val="0061054E"/>
    <w:rsid w:val="00610927"/>
    <w:rsid w:val="0061092E"/>
    <w:rsid w:val="00610BB8"/>
    <w:rsid w:val="00610EAE"/>
    <w:rsid w:val="0061105F"/>
    <w:rsid w:val="0061138D"/>
    <w:rsid w:val="00611507"/>
    <w:rsid w:val="00611B17"/>
    <w:rsid w:val="00611B48"/>
    <w:rsid w:val="006120F5"/>
    <w:rsid w:val="00612330"/>
    <w:rsid w:val="00612821"/>
    <w:rsid w:val="00612C10"/>
    <w:rsid w:val="00613135"/>
    <w:rsid w:val="006133AE"/>
    <w:rsid w:val="006134AB"/>
    <w:rsid w:val="00614140"/>
    <w:rsid w:val="0061460E"/>
    <w:rsid w:val="00614DF8"/>
    <w:rsid w:val="00614FC9"/>
    <w:rsid w:val="006154D1"/>
    <w:rsid w:val="006155C0"/>
    <w:rsid w:val="00616053"/>
    <w:rsid w:val="00616151"/>
    <w:rsid w:val="00616261"/>
    <w:rsid w:val="006167AC"/>
    <w:rsid w:val="006167C7"/>
    <w:rsid w:val="00616B80"/>
    <w:rsid w:val="00616C19"/>
    <w:rsid w:val="00617B04"/>
    <w:rsid w:val="00617E3A"/>
    <w:rsid w:val="00620656"/>
    <w:rsid w:val="006209F6"/>
    <w:rsid w:val="0062210A"/>
    <w:rsid w:val="00622273"/>
    <w:rsid w:val="006224E4"/>
    <w:rsid w:val="00622591"/>
    <w:rsid w:val="00622769"/>
    <w:rsid w:val="00622E66"/>
    <w:rsid w:val="00622F1B"/>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72B"/>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48"/>
    <w:rsid w:val="00646FE2"/>
    <w:rsid w:val="00647383"/>
    <w:rsid w:val="00647425"/>
    <w:rsid w:val="00650481"/>
    <w:rsid w:val="006505B2"/>
    <w:rsid w:val="00650792"/>
    <w:rsid w:val="006507FE"/>
    <w:rsid w:val="00650BD9"/>
    <w:rsid w:val="00651B39"/>
    <w:rsid w:val="00652703"/>
    <w:rsid w:val="0065278E"/>
    <w:rsid w:val="00653832"/>
    <w:rsid w:val="00653982"/>
    <w:rsid w:val="0065437D"/>
    <w:rsid w:val="0065491F"/>
    <w:rsid w:val="006553BC"/>
    <w:rsid w:val="00655ADC"/>
    <w:rsid w:val="00655E01"/>
    <w:rsid w:val="006563E8"/>
    <w:rsid w:val="00656BC4"/>
    <w:rsid w:val="00656C5A"/>
    <w:rsid w:val="00657429"/>
    <w:rsid w:val="00657D63"/>
    <w:rsid w:val="00660588"/>
    <w:rsid w:val="00660890"/>
    <w:rsid w:val="006610BC"/>
    <w:rsid w:val="00661FC4"/>
    <w:rsid w:val="00662130"/>
    <w:rsid w:val="00663048"/>
    <w:rsid w:val="006638B6"/>
    <w:rsid w:val="00663908"/>
    <w:rsid w:val="00663A99"/>
    <w:rsid w:val="00663C01"/>
    <w:rsid w:val="006648DE"/>
    <w:rsid w:val="006652D4"/>
    <w:rsid w:val="00665487"/>
    <w:rsid w:val="00665531"/>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BBF"/>
    <w:rsid w:val="00675C93"/>
    <w:rsid w:val="006762B5"/>
    <w:rsid w:val="006762F5"/>
    <w:rsid w:val="00677184"/>
    <w:rsid w:val="00677234"/>
    <w:rsid w:val="0067754D"/>
    <w:rsid w:val="006776DC"/>
    <w:rsid w:val="00677716"/>
    <w:rsid w:val="00677AB4"/>
    <w:rsid w:val="00677CA9"/>
    <w:rsid w:val="00677D96"/>
    <w:rsid w:val="00677F0F"/>
    <w:rsid w:val="00680DD7"/>
    <w:rsid w:val="0068161E"/>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3295"/>
    <w:rsid w:val="006932BA"/>
    <w:rsid w:val="0069349D"/>
    <w:rsid w:val="00693576"/>
    <w:rsid w:val="006935D7"/>
    <w:rsid w:val="0069394D"/>
    <w:rsid w:val="006939B9"/>
    <w:rsid w:val="00693B4B"/>
    <w:rsid w:val="00693D69"/>
    <w:rsid w:val="00694328"/>
    <w:rsid w:val="0069481D"/>
    <w:rsid w:val="00695AFA"/>
    <w:rsid w:val="00696168"/>
    <w:rsid w:val="0069648C"/>
    <w:rsid w:val="00696FF6"/>
    <w:rsid w:val="00697492"/>
    <w:rsid w:val="0069769F"/>
    <w:rsid w:val="006979D4"/>
    <w:rsid w:val="006A00EB"/>
    <w:rsid w:val="006A0116"/>
    <w:rsid w:val="006A0F6C"/>
    <w:rsid w:val="006A12A9"/>
    <w:rsid w:val="006A13BE"/>
    <w:rsid w:val="006A15BF"/>
    <w:rsid w:val="006A17D0"/>
    <w:rsid w:val="006A19E5"/>
    <w:rsid w:val="006A1B34"/>
    <w:rsid w:val="006A20D1"/>
    <w:rsid w:val="006A3802"/>
    <w:rsid w:val="006A446C"/>
    <w:rsid w:val="006A5250"/>
    <w:rsid w:val="006A5ABE"/>
    <w:rsid w:val="006A5FD8"/>
    <w:rsid w:val="006A68AE"/>
    <w:rsid w:val="006A6E49"/>
    <w:rsid w:val="006A70BD"/>
    <w:rsid w:val="006A7844"/>
    <w:rsid w:val="006A7AE1"/>
    <w:rsid w:val="006A7DA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4F67"/>
    <w:rsid w:val="006C501A"/>
    <w:rsid w:val="006C5020"/>
    <w:rsid w:val="006C502F"/>
    <w:rsid w:val="006C52A2"/>
    <w:rsid w:val="006C5623"/>
    <w:rsid w:val="006C58B2"/>
    <w:rsid w:val="006C6B22"/>
    <w:rsid w:val="006C76F4"/>
    <w:rsid w:val="006C796E"/>
    <w:rsid w:val="006D0164"/>
    <w:rsid w:val="006D0B60"/>
    <w:rsid w:val="006D0EA9"/>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E70"/>
    <w:rsid w:val="006D6EA7"/>
    <w:rsid w:val="006D6FC6"/>
    <w:rsid w:val="006D7534"/>
    <w:rsid w:val="006D75AC"/>
    <w:rsid w:val="006D7A2A"/>
    <w:rsid w:val="006D7B98"/>
    <w:rsid w:val="006D7C09"/>
    <w:rsid w:val="006E014D"/>
    <w:rsid w:val="006E0294"/>
    <w:rsid w:val="006E0913"/>
    <w:rsid w:val="006E0D8A"/>
    <w:rsid w:val="006E0FD1"/>
    <w:rsid w:val="006E14B5"/>
    <w:rsid w:val="006E221B"/>
    <w:rsid w:val="006E22DE"/>
    <w:rsid w:val="006E344C"/>
    <w:rsid w:val="006E38F8"/>
    <w:rsid w:val="006E427D"/>
    <w:rsid w:val="006E441D"/>
    <w:rsid w:val="006E4861"/>
    <w:rsid w:val="006E56EA"/>
    <w:rsid w:val="006E5F07"/>
    <w:rsid w:val="006E63E3"/>
    <w:rsid w:val="006E643B"/>
    <w:rsid w:val="006E6454"/>
    <w:rsid w:val="006E6523"/>
    <w:rsid w:val="006E6CBE"/>
    <w:rsid w:val="006E6E4D"/>
    <w:rsid w:val="006E7B8F"/>
    <w:rsid w:val="006E7BA8"/>
    <w:rsid w:val="006E7FD6"/>
    <w:rsid w:val="006F0557"/>
    <w:rsid w:val="006F0A93"/>
    <w:rsid w:val="006F1017"/>
    <w:rsid w:val="006F1B33"/>
    <w:rsid w:val="006F1DC9"/>
    <w:rsid w:val="006F2239"/>
    <w:rsid w:val="006F2DAA"/>
    <w:rsid w:val="006F3449"/>
    <w:rsid w:val="006F369A"/>
    <w:rsid w:val="006F4178"/>
    <w:rsid w:val="006F4413"/>
    <w:rsid w:val="006F4871"/>
    <w:rsid w:val="006F5186"/>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22F"/>
    <w:rsid w:val="007014FB"/>
    <w:rsid w:val="007016EF"/>
    <w:rsid w:val="00701788"/>
    <w:rsid w:val="00701878"/>
    <w:rsid w:val="00701F58"/>
    <w:rsid w:val="007026C3"/>
    <w:rsid w:val="007029F5"/>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A3D"/>
    <w:rsid w:val="00713DA2"/>
    <w:rsid w:val="00714354"/>
    <w:rsid w:val="00714DE5"/>
    <w:rsid w:val="00715E7D"/>
    <w:rsid w:val="007161D5"/>
    <w:rsid w:val="007161FA"/>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146F"/>
    <w:rsid w:val="00731797"/>
    <w:rsid w:val="00731E1A"/>
    <w:rsid w:val="00731FAC"/>
    <w:rsid w:val="00731FCF"/>
    <w:rsid w:val="007322FB"/>
    <w:rsid w:val="0073280D"/>
    <w:rsid w:val="00733120"/>
    <w:rsid w:val="00733685"/>
    <w:rsid w:val="00733826"/>
    <w:rsid w:val="007342F8"/>
    <w:rsid w:val="0073441B"/>
    <w:rsid w:val="00734760"/>
    <w:rsid w:val="00734BAA"/>
    <w:rsid w:val="00735322"/>
    <w:rsid w:val="00735447"/>
    <w:rsid w:val="007356D3"/>
    <w:rsid w:val="007359C1"/>
    <w:rsid w:val="00736697"/>
    <w:rsid w:val="00736CE8"/>
    <w:rsid w:val="00736E2B"/>
    <w:rsid w:val="007373F3"/>
    <w:rsid w:val="00737900"/>
    <w:rsid w:val="00740849"/>
    <w:rsid w:val="00740B72"/>
    <w:rsid w:val="00740CE8"/>
    <w:rsid w:val="007415A0"/>
    <w:rsid w:val="00741716"/>
    <w:rsid w:val="00741B29"/>
    <w:rsid w:val="00741BCF"/>
    <w:rsid w:val="00742718"/>
    <w:rsid w:val="00743DEA"/>
    <w:rsid w:val="00743F77"/>
    <w:rsid w:val="00744BD4"/>
    <w:rsid w:val="007450EA"/>
    <w:rsid w:val="00745344"/>
    <w:rsid w:val="00745C39"/>
    <w:rsid w:val="0074718D"/>
    <w:rsid w:val="00747337"/>
    <w:rsid w:val="0074739E"/>
    <w:rsid w:val="007479BE"/>
    <w:rsid w:val="00747A03"/>
    <w:rsid w:val="00747F6B"/>
    <w:rsid w:val="007509E2"/>
    <w:rsid w:val="00751277"/>
    <w:rsid w:val="00751827"/>
    <w:rsid w:val="00752031"/>
    <w:rsid w:val="0075215B"/>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3C6"/>
    <w:rsid w:val="00760A66"/>
    <w:rsid w:val="00760AAF"/>
    <w:rsid w:val="00762195"/>
    <w:rsid w:val="00762312"/>
    <w:rsid w:val="0076255A"/>
    <w:rsid w:val="007634F2"/>
    <w:rsid w:val="0076356E"/>
    <w:rsid w:val="007648F2"/>
    <w:rsid w:val="00764CD2"/>
    <w:rsid w:val="00764D7F"/>
    <w:rsid w:val="00764F0D"/>
    <w:rsid w:val="00764F33"/>
    <w:rsid w:val="007657C9"/>
    <w:rsid w:val="0076618D"/>
    <w:rsid w:val="00766815"/>
    <w:rsid w:val="00766900"/>
    <w:rsid w:val="0076694B"/>
    <w:rsid w:val="00766A73"/>
    <w:rsid w:val="00767320"/>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6D08"/>
    <w:rsid w:val="0077751C"/>
    <w:rsid w:val="0077780D"/>
    <w:rsid w:val="00777C39"/>
    <w:rsid w:val="00780CFB"/>
    <w:rsid w:val="00780E2F"/>
    <w:rsid w:val="00781049"/>
    <w:rsid w:val="007815EC"/>
    <w:rsid w:val="00781820"/>
    <w:rsid w:val="0078197E"/>
    <w:rsid w:val="007832B4"/>
    <w:rsid w:val="00783890"/>
    <w:rsid w:val="00784D6A"/>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D2C"/>
    <w:rsid w:val="00794E6D"/>
    <w:rsid w:val="00794EE7"/>
    <w:rsid w:val="007951A1"/>
    <w:rsid w:val="00795466"/>
    <w:rsid w:val="0079557F"/>
    <w:rsid w:val="007963A0"/>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91"/>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820"/>
    <w:rsid w:val="007B6ECD"/>
    <w:rsid w:val="007B6FD6"/>
    <w:rsid w:val="007B7C06"/>
    <w:rsid w:val="007B7CFE"/>
    <w:rsid w:val="007B7F86"/>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F89"/>
    <w:rsid w:val="007D1FCE"/>
    <w:rsid w:val="007D323B"/>
    <w:rsid w:val="007D34FD"/>
    <w:rsid w:val="007D37B4"/>
    <w:rsid w:val="007D39C6"/>
    <w:rsid w:val="007D3ECF"/>
    <w:rsid w:val="007D41C7"/>
    <w:rsid w:val="007D47ED"/>
    <w:rsid w:val="007D5097"/>
    <w:rsid w:val="007D5235"/>
    <w:rsid w:val="007D545A"/>
    <w:rsid w:val="007D566B"/>
    <w:rsid w:val="007D5BC3"/>
    <w:rsid w:val="007D62F0"/>
    <w:rsid w:val="007D6A55"/>
    <w:rsid w:val="007D6C0F"/>
    <w:rsid w:val="007D7BD1"/>
    <w:rsid w:val="007E0386"/>
    <w:rsid w:val="007E0758"/>
    <w:rsid w:val="007E0DA5"/>
    <w:rsid w:val="007E112F"/>
    <w:rsid w:val="007E1694"/>
    <w:rsid w:val="007E1BBB"/>
    <w:rsid w:val="007E1E0B"/>
    <w:rsid w:val="007E2A54"/>
    <w:rsid w:val="007E30D6"/>
    <w:rsid w:val="007E3112"/>
    <w:rsid w:val="007E31A6"/>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E7BEA"/>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07F"/>
    <w:rsid w:val="008033E8"/>
    <w:rsid w:val="008034EA"/>
    <w:rsid w:val="00803631"/>
    <w:rsid w:val="00803794"/>
    <w:rsid w:val="008038C7"/>
    <w:rsid w:val="008045EB"/>
    <w:rsid w:val="00804606"/>
    <w:rsid w:val="00804739"/>
    <w:rsid w:val="00804826"/>
    <w:rsid w:val="00804E70"/>
    <w:rsid w:val="00805A1B"/>
    <w:rsid w:val="0080632A"/>
    <w:rsid w:val="008067B9"/>
    <w:rsid w:val="00806EE9"/>
    <w:rsid w:val="00807371"/>
    <w:rsid w:val="00807773"/>
    <w:rsid w:val="008077B3"/>
    <w:rsid w:val="00807B50"/>
    <w:rsid w:val="00810140"/>
    <w:rsid w:val="00810830"/>
    <w:rsid w:val="00810D4B"/>
    <w:rsid w:val="0081149E"/>
    <w:rsid w:val="008115E9"/>
    <w:rsid w:val="0081194C"/>
    <w:rsid w:val="00811F66"/>
    <w:rsid w:val="00811F8B"/>
    <w:rsid w:val="00812851"/>
    <w:rsid w:val="008128A3"/>
    <w:rsid w:val="00812B96"/>
    <w:rsid w:val="008132BF"/>
    <w:rsid w:val="0081336C"/>
    <w:rsid w:val="0081382D"/>
    <w:rsid w:val="00813D5F"/>
    <w:rsid w:val="00814149"/>
    <w:rsid w:val="008141A6"/>
    <w:rsid w:val="00814EA3"/>
    <w:rsid w:val="00815515"/>
    <w:rsid w:val="008159A2"/>
    <w:rsid w:val="0081626F"/>
    <w:rsid w:val="0081661D"/>
    <w:rsid w:val="00817206"/>
    <w:rsid w:val="00817419"/>
    <w:rsid w:val="0081772B"/>
    <w:rsid w:val="00817C67"/>
    <w:rsid w:val="0082044A"/>
    <w:rsid w:val="00820764"/>
    <w:rsid w:val="0082099A"/>
    <w:rsid w:val="00820C6B"/>
    <w:rsid w:val="00820FE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4CC0"/>
    <w:rsid w:val="0083573E"/>
    <w:rsid w:val="008359DD"/>
    <w:rsid w:val="00835AE2"/>
    <w:rsid w:val="008361E2"/>
    <w:rsid w:val="0083620A"/>
    <w:rsid w:val="008362D6"/>
    <w:rsid w:val="00837019"/>
    <w:rsid w:val="00840AE6"/>
    <w:rsid w:val="00840BF5"/>
    <w:rsid w:val="00840FE1"/>
    <w:rsid w:val="00841862"/>
    <w:rsid w:val="008418F1"/>
    <w:rsid w:val="00842329"/>
    <w:rsid w:val="0084290D"/>
    <w:rsid w:val="008429F4"/>
    <w:rsid w:val="00842CA1"/>
    <w:rsid w:val="00842DA7"/>
    <w:rsid w:val="008431EB"/>
    <w:rsid w:val="00844286"/>
    <w:rsid w:val="00844A06"/>
    <w:rsid w:val="00844F6D"/>
    <w:rsid w:val="00845022"/>
    <w:rsid w:val="0084593C"/>
    <w:rsid w:val="00845E60"/>
    <w:rsid w:val="008463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621"/>
    <w:rsid w:val="00864995"/>
    <w:rsid w:val="00864ACE"/>
    <w:rsid w:val="0086544A"/>
    <w:rsid w:val="0086544C"/>
    <w:rsid w:val="00866211"/>
    <w:rsid w:val="00866608"/>
    <w:rsid w:val="008669E9"/>
    <w:rsid w:val="00866F6E"/>
    <w:rsid w:val="008671C7"/>
    <w:rsid w:val="00867777"/>
    <w:rsid w:val="00867D75"/>
    <w:rsid w:val="00867E2E"/>
    <w:rsid w:val="008703B6"/>
    <w:rsid w:val="008704A2"/>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5A"/>
    <w:rsid w:val="008773A6"/>
    <w:rsid w:val="00877872"/>
    <w:rsid w:val="00877CC4"/>
    <w:rsid w:val="008801B4"/>
    <w:rsid w:val="00880A3E"/>
    <w:rsid w:val="00880FDF"/>
    <w:rsid w:val="008811EC"/>
    <w:rsid w:val="00881DDA"/>
    <w:rsid w:val="0088265B"/>
    <w:rsid w:val="00882779"/>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0EA8"/>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22"/>
    <w:rsid w:val="008A3B9F"/>
    <w:rsid w:val="008A3F7E"/>
    <w:rsid w:val="008A47B2"/>
    <w:rsid w:val="008A545A"/>
    <w:rsid w:val="008A5C95"/>
    <w:rsid w:val="008A5E0E"/>
    <w:rsid w:val="008A6395"/>
    <w:rsid w:val="008A66F8"/>
    <w:rsid w:val="008A6C33"/>
    <w:rsid w:val="008A7621"/>
    <w:rsid w:val="008A790B"/>
    <w:rsid w:val="008A79B6"/>
    <w:rsid w:val="008B11CC"/>
    <w:rsid w:val="008B1530"/>
    <w:rsid w:val="008B1B6A"/>
    <w:rsid w:val="008B21AB"/>
    <w:rsid w:val="008B2573"/>
    <w:rsid w:val="008B2A7D"/>
    <w:rsid w:val="008B2E60"/>
    <w:rsid w:val="008B3D51"/>
    <w:rsid w:val="008B3F7B"/>
    <w:rsid w:val="008B424D"/>
    <w:rsid w:val="008B4C8D"/>
    <w:rsid w:val="008B5025"/>
    <w:rsid w:val="008B53A3"/>
    <w:rsid w:val="008B5B2F"/>
    <w:rsid w:val="008B6010"/>
    <w:rsid w:val="008B605C"/>
    <w:rsid w:val="008B67DB"/>
    <w:rsid w:val="008B68C4"/>
    <w:rsid w:val="008B765F"/>
    <w:rsid w:val="008B78AF"/>
    <w:rsid w:val="008B7A5F"/>
    <w:rsid w:val="008C065A"/>
    <w:rsid w:val="008C0AED"/>
    <w:rsid w:val="008C11DA"/>
    <w:rsid w:val="008C13AA"/>
    <w:rsid w:val="008C1A23"/>
    <w:rsid w:val="008C1C7F"/>
    <w:rsid w:val="008C2B63"/>
    <w:rsid w:val="008C2CCA"/>
    <w:rsid w:val="008C385B"/>
    <w:rsid w:val="008C5193"/>
    <w:rsid w:val="008C546F"/>
    <w:rsid w:val="008C59CA"/>
    <w:rsid w:val="008C65C0"/>
    <w:rsid w:val="008C6801"/>
    <w:rsid w:val="008C6DB1"/>
    <w:rsid w:val="008C71D5"/>
    <w:rsid w:val="008C7386"/>
    <w:rsid w:val="008D033A"/>
    <w:rsid w:val="008D0943"/>
    <w:rsid w:val="008D0CFC"/>
    <w:rsid w:val="008D0D5A"/>
    <w:rsid w:val="008D10C4"/>
    <w:rsid w:val="008D114D"/>
    <w:rsid w:val="008D1AE1"/>
    <w:rsid w:val="008D1E6E"/>
    <w:rsid w:val="008D20D1"/>
    <w:rsid w:val="008D2242"/>
    <w:rsid w:val="008D244F"/>
    <w:rsid w:val="008D2A3A"/>
    <w:rsid w:val="008D30F7"/>
    <w:rsid w:val="008D3132"/>
    <w:rsid w:val="008D32B2"/>
    <w:rsid w:val="008D3BE0"/>
    <w:rsid w:val="008D4764"/>
    <w:rsid w:val="008D4777"/>
    <w:rsid w:val="008D4B3B"/>
    <w:rsid w:val="008D4BC6"/>
    <w:rsid w:val="008D4C33"/>
    <w:rsid w:val="008D5FC2"/>
    <w:rsid w:val="008D6371"/>
    <w:rsid w:val="008D68A8"/>
    <w:rsid w:val="008D6B5A"/>
    <w:rsid w:val="008D6C79"/>
    <w:rsid w:val="008D6D80"/>
    <w:rsid w:val="008D74B9"/>
    <w:rsid w:val="008E18AB"/>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3D6A"/>
    <w:rsid w:val="00914080"/>
    <w:rsid w:val="0091442C"/>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5A3"/>
    <w:rsid w:val="009226E1"/>
    <w:rsid w:val="00922740"/>
    <w:rsid w:val="0092281E"/>
    <w:rsid w:val="00922BEC"/>
    <w:rsid w:val="00922BFB"/>
    <w:rsid w:val="00922CB9"/>
    <w:rsid w:val="00922EF2"/>
    <w:rsid w:val="00924516"/>
    <w:rsid w:val="0092452D"/>
    <w:rsid w:val="00924A74"/>
    <w:rsid w:val="00924B6E"/>
    <w:rsid w:val="00924DA2"/>
    <w:rsid w:val="00924E2A"/>
    <w:rsid w:val="009251F4"/>
    <w:rsid w:val="009255EF"/>
    <w:rsid w:val="00925663"/>
    <w:rsid w:val="0092637F"/>
    <w:rsid w:val="00927775"/>
    <w:rsid w:val="00927F2B"/>
    <w:rsid w:val="00930285"/>
    <w:rsid w:val="009302A3"/>
    <w:rsid w:val="00931157"/>
    <w:rsid w:val="00931761"/>
    <w:rsid w:val="00931B18"/>
    <w:rsid w:val="00931C80"/>
    <w:rsid w:val="00931F2F"/>
    <w:rsid w:val="00932053"/>
    <w:rsid w:val="00932304"/>
    <w:rsid w:val="0093245D"/>
    <w:rsid w:val="00932503"/>
    <w:rsid w:val="0093270E"/>
    <w:rsid w:val="00932852"/>
    <w:rsid w:val="00933741"/>
    <w:rsid w:val="00934194"/>
    <w:rsid w:val="00934237"/>
    <w:rsid w:val="00934582"/>
    <w:rsid w:val="00934830"/>
    <w:rsid w:val="009349AC"/>
    <w:rsid w:val="00934AAE"/>
    <w:rsid w:val="00934D28"/>
    <w:rsid w:val="0093638B"/>
    <w:rsid w:val="00937436"/>
    <w:rsid w:val="00937868"/>
    <w:rsid w:val="00937BCA"/>
    <w:rsid w:val="0094031F"/>
    <w:rsid w:val="0094128D"/>
    <w:rsid w:val="009417CF"/>
    <w:rsid w:val="009418F4"/>
    <w:rsid w:val="009419E3"/>
    <w:rsid w:val="0094202E"/>
    <w:rsid w:val="0094294E"/>
    <w:rsid w:val="00942F7E"/>
    <w:rsid w:val="00943158"/>
    <w:rsid w:val="009435C6"/>
    <w:rsid w:val="009436EF"/>
    <w:rsid w:val="0094389F"/>
    <w:rsid w:val="009439AA"/>
    <w:rsid w:val="009439CF"/>
    <w:rsid w:val="00943D3E"/>
    <w:rsid w:val="00943DDF"/>
    <w:rsid w:val="009440D3"/>
    <w:rsid w:val="00944251"/>
    <w:rsid w:val="00944EBF"/>
    <w:rsid w:val="00944F52"/>
    <w:rsid w:val="00945033"/>
    <w:rsid w:val="00946062"/>
    <w:rsid w:val="009468EC"/>
    <w:rsid w:val="009470D7"/>
    <w:rsid w:val="00947267"/>
    <w:rsid w:val="009475EB"/>
    <w:rsid w:val="00947826"/>
    <w:rsid w:val="00947CEA"/>
    <w:rsid w:val="00947E44"/>
    <w:rsid w:val="00947F29"/>
    <w:rsid w:val="00950050"/>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6E4"/>
    <w:rsid w:val="00956B50"/>
    <w:rsid w:val="00956EA3"/>
    <w:rsid w:val="00956FF4"/>
    <w:rsid w:val="00957C10"/>
    <w:rsid w:val="00957E34"/>
    <w:rsid w:val="0096060B"/>
    <w:rsid w:val="00960653"/>
    <w:rsid w:val="00960939"/>
    <w:rsid w:val="00961E4F"/>
    <w:rsid w:val="00962018"/>
    <w:rsid w:val="00962489"/>
    <w:rsid w:val="00962626"/>
    <w:rsid w:val="00962763"/>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2FD"/>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D9C"/>
    <w:rsid w:val="009860FF"/>
    <w:rsid w:val="0098763D"/>
    <w:rsid w:val="00990236"/>
    <w:rsid w:val="00990693"/>
    <w:rsid w:val="009915B2"/>
    <w:rsid w:val="00991D09"/>
    <w:rsid w:val="00991D49"/>
    <w:rsid w:val="00991D57"/>
    <w:rsid w:val="00991FA5"/>
    <w:rsid w:val="0099268E"/>
    <w:rsid w:val="00992C35"/>
    <w:rsid w:val="00992F83"/>
    <w:rsid w:val="00994115"/>
    <w:rsid w:val="0099429E"/>
    <w:rsid w:val="00994589"/>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B3E"/>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4DB5"/>
    <w:rsid w:val="009B550D"/>
    <w:rsid w:val="009B5CFC"/>
    <w:rsid w:val="009B6092"/>
    <w:rsid w:val="009B6217"/>
    <w:rsid w:val="009B66F5"/>
    <w:rsid w:val="009B6FFD"/>
    <w:rsid w:val="009B7091"/>
    <w:rsid w:val="009B75F3"/>
    <w:rsid w:val="009B7B23"/>
    <w:rsid w:val="009C08B5"/>
    <w:rsid w:val="009C0C9A"/>
    <w:rsid w:val="009C1351"/>
    <w:rsid w:val="009C1963"/>
    <w:rsid w:val="009C1973"/>
    <w:rsid w:val="009C1CD5"/>
    <w:rsid w:val="009C3165"/>
    <w:rsid w:val="009C3226"/>
    <w:rsid w:val="009C362C"/>
    <w:rsid w:val="009C3AE8"/>
    <w:rsid w:val="009C3C95"/>
    <w:rsid w:val="009C3DF6"/>
    <w:rsid w:val="009C3E90"/>
    <w:rsid w:val="009C3EE0"/>
    <w:rsid w:val="009C43B2"/>
    <w:rsid w:val="009C4416"/>
    <w:rsid w:val="009C46B2"/>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F0E"/>
    <w:rsid w:val="009D2827"/>
    <w:rsid w:val="009D285D"/>
    <w:rsid w:val="009D2C51"/>
    <w:rsid w:val="009D301B"/>
    <w:rsid w:val="009D32BF"/>
    <w:rsid w:val="009D3AE7"/>
    <w:rsid w:val="009D3CB7"/>
    <w:rsid w:val="009D40F9"/>
    <w:rsid w:val="009D421C"/>
    <w:rsid w:val="009D450C"/>
    <w:rsid w:val="009D45D1"/>
    <w:rsid w:val="009D48ED"/>
    <w:rsid w:val="009D48FC"/>
    <w:rsid w:val="009D5036"/>
    <w:rsid w:val="009D533A"/>
    <w:rsid w:val="009D5D77"/>
    <w:rsid w:val="009D5DFE"/>
    <w:rsid w:val="009D6066"/>
    <w:rsid w:val="009D69D6"/>
    <w:rsid w:val="009D6A2C"/>
    <w:rsid w:val="009D6CAF"/>
    <w:rsid w:val="009D6E2A"/>
    <w:rsid w:val="009D70E1"/>
    <w:rsid w:val="009D72CE"/>
    <w:rsid w:val="009D785B"/>
    <w:rsid w:val="009D7934"/>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502"/>
    <w:rsid w:val="009E67B6"/>
    <w:rsid w:val="009E691E"/>
    <w:rsid w:val="009E6DAD"/>
    <w:rsid w:val="009E6E65"/>
    <w:rsid w:val="009E7300"/>
    <w:rsid w:val="009E7965"/>
    <w:rsid w:val="009F0293"/>
    <w:rsid w:val="009F08AC"/>
    <w:rsid w:val="009F0DD3"/>
    <w:rsid w:val="009F13B2"/>
    <w:rsid w:val="009F1E4D"/>
    <w:rsid w:val="009F1EFB"/>
    <w:rsid w:val="009F23D7"/>
    <w:rsid w:val="009F328C"/>
    <w:rsid w:val="009F370F"/>
    <w:rsid w:val="009F3777"/>
    <w:rsid w:val="009F3B4C"/>
    <w:rsid w:val="009F3B5E"/>
    <w:rsid w:val="009F3D22"/>
    <w:rsid w:val="009F4E71"/>
    <w:rsid w:val="009F4F65"/>
    <w:rsid w:val="009F522E"/>
    <w:rsid w:val="009F546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275"/>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2A1"/>
    <w:rsid w:val="00A154BA"/>
    <w:rsid w:val="00A15936"/>
    <w:rsid w:val="00A15BC8"/>
    <w:rsid w:val="00A15C0A"/>
    <w:rsid w:val="00A16759"/>
    <w:rsid w:val="00A17828"/>
    <w:rsid w:val="00A17AB8"/>
    <w:rsid w:val="00A17B9A"/>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EE9"/>
    <w:rsid w:val="00A24D13"/>
    <w:rsid w:val="00A24D1E"/>
    <w:rsid w:val="00A25365"/>
    <w:rsid w:val="00A25437"/>
    <w:rsid w:val="00A25702"/>
    <w:rsid w:val="00A257B4"/>
    <w:rsid w:val="00A25BFD"/>
    <w:rsid w:val="00A25D2C"/>
    <w:rsid w:val="00A25FDA"/>
    <w:rsid w:val="00A26C53"/>
    <w:rsid w:val="00A26F52"/>
    <w:rsid w:val="00A27530"/>
    <w:rsid w:val="00A27572"/>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6091"/>
    <w:rsid w:val="00A36749"/>
    <w:rsid w:val="00A36D50"/>
    <w:rsid w:val="00A37503"/>
    <w:rsid w:val="00A37673"/>
    <w:rsid w:val="00A37AC7"/>
    <w:rsid w:val="00A400BF"/>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42D"/>
    <w:rsid w:val="00A505D1"/>
    <w:rsid w:val="00A509E6"/>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1DD2"/>
    <w:rsid w:val="00A61E3F"/>
    <w:rsid w:val="00A625CA"/>
    <w:rsid w:val="00A62701"/>
    <w:rsid w:val="00A62ED7"/>
    <w:rsid w:val="00A6329B"/>
    <w:rsid w:val="00A634E2"/>
    <w:rsid w:val="00A63C82"/>
    <w:rsid w:val="00A64201"/>
    <w:rsid w:val="00A64502"/>
    <w:rsid w:val="00A64508"/>
    <w:rsid w:val="00A64F1F"/>
    <w:rsid w:val="00A65941"/>
    <w:rsid w:val="00A6603B"/>
    <w:rsid w:val="00A66BBA"/>
    <w:rsid w:val="00A66D51"/>
    <w:rsid w:val="00A6712F"/>
    <w:rsid w:val="00A67719"/>
    <w:rsid w:val="00A67DC8"/>
    <w:rsid w:val="00A701E6"/>
    <w:rsid w:val="00A709FF"/>
    <w:rsid w:val="00A70D40"/>
    <w:rsid w:val="00A715A6"/>
    <w:rsid w:val="00A71F10"/>
    <w:rsid w:val="00A72021"/>
    <w:rsid w:val="00A7258B"/>
    <w:rsid w:val="00A72AE8"/>
    <w:rsid w:val="00A72B96"/>
    <w:rsid w:val="00A73696"/>
    <w:rsid w:val="00A73BF0"/>
    <w:rsid w:val="00A73C93"/>
    <w:rsid w:val="00A742DB"/>
    <w:rsid w:val="00A74AAA"/>
    <w:rsid w:val="00A74C80"/>
    <w:rsid w:val="00A74E91"/>
    <w:rsid w:val="00A754CC"/>
    <w:rsid w:val="00A756BE"/>
    <w:rsid w:val="00A75C7D"/>
    <w:rsid w:val="00A76026"/>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5659"/>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73F"/>
    <w:rsid w:val="00A93B1B"/>
    <w:rsid w:val="00A93C3B"/>
    <w:rsid w:val="00A93DEC"/>
    <w:rsid w:val="00A93F13"/>
    <w:rsid w:val="00A940FE"/>
    <w:rsid w:val="00A94F80"/>
    <w:rsid w:val="00A957F1"/>
    <w:rsid w:val="00A958E6"/>
    <w:rsid w:val="00A96068"/>
    <w:rsid w:val="00A961C4"/>
    <w:rsid w:val="00A96E06"/>
    <w:rsid w:val="00A9761C"/>
    <w:rsid w:val="00A97A04"/>
    <w:rsid w:val="00A97BDE"/>
    <w:rsid w:val="00A97C9D"/>
    <w:rsid w:val="00AA008F"/>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0BC"/>
    <w:rsid w:val="00AB27F9"/>
    <w:rsid w:val="00AB2EA2"/>
    <w:rsid w:val="00AB3322"/>
    <w:rsid w:val="00AB3A12"/>
    <w:rsid w:val="00AB3E3B"/>
    <w:rsid w:val="00AB42B6"/>
    <w:rsid w:val="00AB4962"/>
    <w:rsid w:val="00AB496A"/>
    <w:rsid w:val="00AB4C98"/>
    <w:rsid w:val="00AB55C5"/>
    <w:rsid w:val="00AB6CA2"/>
    <w:rsid w:val="00AB6FC6"/>
    <w:rsid w:val="00AB728F"/>
    <w:rsid w:val="00AB7395"/>
    <w:rsid w:val="00AB75B3"/>
    <w:rsid w:val="00AB77C1"/>
    <w:rsid w:val="00AB7865"/>
    <w:rsid w:val="00AB7AC0"/>
    <w:rsid w:val="00AC0277"/>
    <w:rsid w:val="00AC0396"/>
    <w:rsid w:val="00AC0550"/>
    <w:rsid w:val="00AC0B07"/>
    <w:rsid w:val="00AC1126"/>
    <w:rsid w:val="00AC140F"/>
    <w:rsid w:val="00AC19EC"/>
    <w:rsid w:val="00AC1EF9"/>
    <w:rsid w:val="00AC1F5B"/>
    <w:rsid w:val="00AC2185"/>
    <w:rsid w:val="00AC27C6"/>
    <w:rsid w:val="00AC2AC9"/>
    <w:rsid w:val="00AC3291"/>
    <w:rsid w:val="00AC3873"/>
    <w:rsid w:val="00AC3A23"/>
    <w:rsid w:val="00AC3E60"/>
    <w:rsid w:val="00AC4466"/>
    <w:rsid w:val="00AC4561"/>
    <w:rsid w:val="00AC469C"/>
    <w:rsid w:val="00AC4BDF"/>
    <w:rsid w:val="00AC4BEE"/>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22C9"/>
    <w:rsid w:val="00AD2456"/>
    <w:rsid w:val="00AD3096"/>
    <w:rsid w:val="00AD322B"/>
    <w:rsid w:val="00AD32EE"/>
    <w:rsid w:val="00AD39EE"/>
    <w:rsid w:val="00AD411F"/>
    <w:rsid w:val="00AD4E50"/>
    <w:rsid w:val="00AD5050"/>
    <w:rsid w:val="00AD50FF"/>
    <w:rsid w:val="00AD5928"/>
    <w:rsid w:val="00AD5DA1"/>
    <w:rsid w:val="00AD655E"/>
    <w:rsid w:val="00AD77A4"/>
    <w:rsid w:val="00AD7D25"/>
    <w:rsid w:val="00AE052A"/>
    <w:rsid w:val="00AE0B12"/>
    <w:rsid w:val="00AE0D42"/>
    <w:rsid w:val="00AE1B4C"/>
    <w:rsid w:val="00AE2152"/>
    <w:rsid w:val="00AE2A28"/>
    <w:rsid w:val="00AE2CF8"/>
    <w:rsid w:val="00AE2D2B"/>
    <w:rsid w:val="00AE35A1"/>
    <w:rsid w:val="00AE493E"/>
    <w:rsid w:val="00AE49A2"/>
    <w:rsid w:val="00AE500C"/>
    <w:rsid w:val="00AE5C93"/>
    <w:rsid w:val="00AE66B8"/>
    <w:rsid w:val="00AE6F5B"/>
    <w:rsid w:val="00AE705A"/>
    <w:rsid w:val="00AE72D0"/>
    <w:rsid w:val="00AE7483"/>
    <w:rsid w:val="00AE7910"/>
    <w:rsid w:val="00AE7B39"/>
    <w:rsid w:val="00AE7FA3"/>
    <w:rsid w:val="00AF06C0"/>
    <w:rsid w:val="00AF090D"/>
    <w:rsid w:val="00AF0BB8"/>
    <w:rsid w:val="00AF0FED"/>
    <w:rsid w:val="00AF1522"/>
    <w:rsid w:val="00AF1627"/>
    <w:rsid w:val="00AF1764"/>
    <w:rsid w:val="00AF215B"/>
    <w:rsid w:val="00AF2364"/>
    <w:rsid w:val="00AF370D"/>
    <w:rsid w:val="00AF39CA"/>
    <w:rsid w:val="00AF3A7A"/>
    <w:rsid w:val="00AF439F"/>
    <w:rsid w:val="00AF496C"/>
    <w:rsid w:val="00AF4F5F"/>
    <w:rsid w:val="00AF60F7"/>
    <w:rsid w:val="00AF6672"/>
    <w:rsid w:val="00AF7824"/>
    <w:rsid w:val="00AF794F"/>
    <w:rsid w:val="00AF7B3D"/>
    <w:rsid w:val="00AF7BB8"/>
    <w:rsid w:val="00B000C0"/>
    <w:rsid w:val="00B0055D"/>
    <w:rsid w:val="00B0070E"/>
    <w:rsid w:val="00B01539"/>
    <w:rsid w:val="00B0189B"/>
    <w:rsid w:val="00B01FD6"/>
    <w:rsid w:val="00B0251A"/>
    <w:rsid w:val="00B02603"/>
    <w:rsid w:val="00B03C7A"/>
    <w:rsid w:val="00B03DFC"/>
    <w:rsid w:val="00B03FE5"/>
    <w:rsid w:val="00B042BC"/>
    <w:rsid w:val="00B04A0C"/>
    <w:rsid w:val="00B05065"/>
    <w:rsid w:val="00B055B0"/>
    <w:rsid w:val="00B0574F"/>
    <w:rsid w:val="00B05A9E"/>
    <w:rsid w:val="00B05F99"/>
    <w:rsid w:val="00B063A2"/>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2738"/>
    <w:rsid w:val="00B13803"/>
    <w:rsid w:val="00B13D6D"/>
    <w:rsid w:val="00B1548B"/>
    <w:rsid w:val="00B15673"/>
    <w:rsid w:val="00B157C0"/>
    <w:rsid w:val="00B159E2"/>
    <w:rsid w:val="00B15EC9"/>
    <w:rsid w:val="00B16E58"/>
    <w:rsid w:val="00B174B9"/>
    <w:rsid w:val="00B1757E"/>
    <w:rsid w:val="00B176E9"/>
    <w:rsid w:val="00B2054E"/>
    <w:rsid w:val="00B20A2C"/>
    <w:rsid w:val="00B20C19"/>
    <w:rsid w:val="00B20CDA"/>
    <w:rsid w:val="00B20D22"/>
    <w:rsid w:val="00B21467"/>
    <w:rsid w:val="00B2180C"/>
    <w:rsid w:val="00B22788"/>
    <w:rsid w:val="00B22B3A"/>
    <w:rsid w:val="00B22DE5"/>
    <w:rsid w:val="00B23005"/>
    <w:rsid w:val="00B230F6"/>
    <w:rsid w:val="00B232AE"/>
    <w:rsid w:val="00B23641"/>
    <w:rsid w:val="00B2385C"/>
    <w:rsid w:val="00B23C8A"/>
    <w:rsid w:val="00B2436F"/>
    <w:rsid w:val="00B245F9"/>
    <w:rsid w:val="00B248E6"/>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2B19"/>
    <w:rsid w:val="00B33A08"/>
    <w:rsid w:val="00B33BEB"/>
    <w:rsid w:val="00B34742"/>
    <w:rsid w:val="00B34814"/>
    <w:rsid w:val="00B35405"/>
    <w:rsid w:val="00B3553C"/>
    <w:rsid w:val="00B35EDF"/>
    <w:rsid w:val="00B360E2"/>
    <w:rsid w:val="00B36828"/>
    <w:rsid w:val="00B36A25"/>
    <w:rsid w:val="00B4036D"/>
    <w:rsid w:val="00B407D1"/>
    <w:rsid w:val="00B40AF4"/>
    <w:rsid w:val="00B4135B"/>
    <w:rsid w:val="00B41D31"/>
    <w:rsid w:val="00B41FBD"/>
    <w:rsid w:val="00B42587"/>
    <w:rsid w:val="00B42A22"/>
    <w:rsid w:val="00B42AEA"/>
    <w:rsid w:val="00B4309A"/>
    <w:rsid w:val="00B43676"/>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4C0"/>
    <w:rsid w:val="00B51579"/>
    <w:rsid w:val="00B518F3"/>
    <w:rsid w:val="00B51AA2"/>
    <w:rsid w:val="00B51AF4"/>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24"/>
    <w:rsid w:val="00B720BC"/>
    <w:rsid w:val="00B72119"/>
    <w:rsid w:val="00B72159"/>
    <w:rsid w:val="00B723B2"/>
    <w:rsid w:val="00B725F5"/>
    <w:rsid w:val="00B7267F"/>
    <w:rsid w:val="00B73240"/>
    <w:rsid w:val="00B73A20"/>
    <w:rsid w:val="00B73C03"/>
    <w:rsid w:val="00B7491F"/>
    <w:rsid w:val="00B7591B"/>
    <w:rsid w:val="00B762A9"/>
    <w:rsid w:val="00B7699A"/>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2EC"/>
    <w:rsid w:val="00B85C15"/>
    <w:rsid w:val="00B864C9"/>
    <w:rsid w:val="00B86AC3"/>
    <w:rsid w:val="00B876C4"/>
    <w:rsid w:val="00B877BB"/>
    <w:rsid w:val="00B87A6F"/>
    <w:rsid w:val="00B90383"/>
    <w:rsid w:val="00B91404"/>
    <w:rsid w:val="00B91727"/>
    <w:rsid w:val="00B91B04"/>
    <w:rsid w:val="00B9205E"/>
    <w:rsid w:val="00B92133"/>
    <w:rsid w:val="00B92396"/>
    <w:rsid w:val="00B92891"/>
    <w:rsid w:val="00B9394D"/>
    <w:rsid w:val="00B93A95"/>
    <w:rsid w:val="00B93BA9"/>
    <w:rsid w:val="00B93BE2"/>
    <w:rsid w:val="00B9413C"/>
    <w:rsid w:val="00B94261"/>
    <w:rsid w:val="00B944EE"/>
    <w:rsid w:val="00B9451A"/>
    <w:rsid w:val="00B9590E"/>
    <w:rsid w:val="00B959BB"/>
    <w:rsid w:val="00B95EB3"/>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E14"/>
    <w:rsid w:val="00BA724F"/>
    <w:rsid w:val="00BA7980"/>
    <w:rsid w:val="00BB0ADF"/>
    <w:rsid w:val="00BB0DCC"/>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02B"/>
    <w:rsid w:val="00BB7665"/>
    <w:rsid w:val="00BB7C9F"/>
    <w:rsid w:val="00BB7F30"/>
    <w:rsid w:val="00BC07C4"/>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63BB"/>
    <w:rsid w:val="00BC73E7"/>
    <w:rsid w:val="00BC7846"/>
    <w:rsid w:val="00BD051E"/>
    <w:rsid w:val="00BD0F8D"/>
    <w:rsid w:val="00BD194D"/>
    <w:rsid w:val="00BD1C8B"/>
    <w:rsid w:val="00BD2150"/>
    <w:rsid w:val="00BD222B"/>
    <w:rsid w:val="00BD2326"/>
    <w:rsid w:val="00BD2373"/>
    <w:rsid w:val="00BD2944"/>
    <w:rsid w:val="00BD2BAB"/>
    <w:rsid w:val="00BD2D41"/>
    <w:rsid w:val="00BD308D"/>
    <w:rsid w:val="00BD3114"/>
    <w:rsid w:val="00BD399C"/>
    <w:rsid w:val="00BD466A"/>
    <w:rsid w:val="00BD4670"/>
    <w:rsid w:val="00BD4C27"/>
    <w:rsid w:val="00BD4F54"/>
    <w:rsid w:val="00BD5280"/>
    <w:rsid w:val="00BD53E2"/>
    <w:rsid w:val="00BD599C"/>
    <w:rsid w:val="00BD7210"/>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9DE"/>
    <w:rsid w:val="00BE6A39"/>
    <w:rsid w:val="00BE6D27"/>
    <w:rsid w:val="00BE6DE2"/>
    <w:rsid w:val="00BE7D0A"/>
    <w:rsid w:val="00BE7E4D"/>
    <w:rsid w:val="00BE7FB6"/>
    <w:rsid w:val="00BF0296"/>
    <w:rsid w:val="00BF0E8B"/>
    <w:rsid w:val="00BF1260"/>
    <w:rsid w:val="00BF146C"/>
    <w:rsid w:val="00BF1D9F"/>
    <w:rsid w:val="00BF2550"/>
    <w:rsid w:val="00BF2745"/>
    <w:rsid w:val="00BF3141"/>
    <w:rsid w:val="00BF34EA"/>
    <w:rsid w:val="00BF3A4F"/>
    <w:rsid w:val="00BF3A6C"/>
    <w:rsid w:val="00BF3E2A"/>
    <w:rsid w:val="00BF5071"/>
    <w:rsid w:val="00BF5182"/>
    <w:rsid w:val="00BF6728"/>
    <w:rsid w:val="00BF69A8"/>
    <w:rsid w:val="00BF6EAB"/>
    <w:rsid w:val="00C0005E"/>
    <w:rsid w:val="00C003A8"/>
    <w:rsid w:val="00C003E0"/>
    <w:rsid w:val="00C0082B"/>
    <w:rsid w:val="00C00DD0"/>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07A66"/>
    <w:rsid w:val="00C102A4"/>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BA4"/>
    <w:rsid w:val="00C22FD1"/>
    <w:rsid w:val="00C23893"/>
    <w:rsid w:val="00C23DF7"/>
    <w:rsid w:val="00C243D2"/>
    <w:rsid w:val="00C245CE"/>
    <w:rsid w:val="00C24DAD"/>
    <w:rsid w:val="00C254C2"/>
    <w:rsid w:val="00C26460"/>
    <w:rsid w:val="00C26B1C"/>
    <w:rsid w:val="00C2759E"/>
    <w:rsid w:val="00C279CE"/>
    <w:rsid w:val="00C30459"/>
    <w:rsid w:val="00C30909"/>
    <w:rsid w:val="00C30B54"/>
    <w:rsid w:val="00C31542"/>
    <w:rsid w:val="00C3170C"/>
    <w:rsid w:val="00C31C3E"/>
    <w:rsid w:val="00C321A7"/>
    <w:rsid w:val="00C322EF"/>
    <w:rsid w:val="00C3244D"/>
    <w:rsid w:val="00C325A8"/>
    <w:rsid w:val="00C3291D"/>
    <w:rsid w:val="00C32A15"/>
    <w:rsid w:val="00C32E3B"/>
    <w:rsid w:val="00C33AC1"/>
    <w:rsid w:val="00C33E1A"/>
    <w:rsid w:val="00C33FB1"/>
    <w:rsid w:val="00C342C3"/>
    <w:rsid w:val="00C34495"/>
    <w:rsid w:val="00C344A8"/>
    <w:rsid w:val="00C346A1"/>
    <w:rsid w:val="00C34840"/>
    <w:rsid w:val="00C354DB"/>
    <w:rsid w:val="00C3582A"/>
    <w:rsid w:val="00C35BF1"/>
    <w:rsid w:val="00C36032"/>
    <w:rsid w:val="00C361EF"/>
    <w:rsid w:val="00C36311"/>
    <w:rsid w:val="00C36A45"/>
    <w:rsid w:val="00C36D73"/>
    <w:rsid w:val="00C36E6F"/>
    <w:rsid w:val="00C37806"/>
    <w:rsid w:val="00C37F18"/>
    <w:rsid w:val="00C37FB1"/>
    <w:rsid w:val="00C40C0B"/>
    <w:rsid w:val="00C40C65"/>
    <w:rsid w:val="00C40F3D"/>
    <w:rsid w:val="00C419CB"/>
    <w:rsid w:val="00C41AE9"/>
    <w:rsid w:val="00C4277B"/>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DAB"/>
    <w:rsid w:val="00C67EB5"/>
    <w:rsid w:val="00C67EFA"/>
    <w:rsid w:val="00C70A10"/>
    <w:rsid w:val="00C71DC5"/>
    <w:rsid w:val="00C72BBC"/>
    <w:rsid w:val="00C73147"/>
    <w:rsid w:val="00C7357D"/>
    <w:rsid w:val="00C73FF5"/>
    <w:rsid w:val="00C749B9"/>
    <w:rsid w:val="00C74C3E"/>
    <w:rsid w:val="00C75FB8"/>
    <w:rsid w:val="00C765E5"/>
    <w:rsid w:val="00C76C0C"/>
    <w:rsid w:val="00C76D92"/>
    <w:rsid w:val="00C76FC1"/>
    <w:rsid w:val="00C772AA"/>
    <w:rsid w:val="00C77714"/>
    <w:rsid w:val="00C77944"/>
    <w:rsid w:val="00C77E3C"/>
    <w:rsid w:val="00C77F1B"/>
    <w:rsid w:val="00C800EB"/>
    <w:rsid w:val="00C82B65"/>
    <w:rsid w:val="00C83465"/>
    <w:rsid w:val="00C83C97"/>
    <w:rsid w:val="00C83DB4"/>
    <w:rsid w:val="00C8415F"/>
    <w:rsid w:val="00C84401"/>
    <w:rsid w:val="00C8460D"/>
    <w:rsid w:val="00C8489A"/>
    <w:rsid w:val="00C850C4"/>
    <w:rsid w:val="00C85476"/>
    <w:rsid w:val="00C85BCF"/>
    <w:rsid w:val="00C862AA"/>
    <w:rsid w:val="00C8653B"/>
    <w:rsid w:val="00C86C76"/>
    <w:rsid w:val="00C870F6"/>
    <w:rsid w:val="00C872E0"/>
    <w:rsid w:val="00C873A5"/>
    <w:rsid w:val="00C87F97"/>
    <w:rsid w:val="00C9002E"/>
    <w:rsid w:val="00C900ED"/>
    <w:rsid w:val="00C908C7"/>
    <w:rsid w:val="00C90CF9"/>
    <w:rsid w:val="00C90D9F"/>
    <w:rsid w:val="00C90F56"/>
    <w:rsid w:val="00C9119D"/>
    <w:rsid w:val="00C91B23"/>
    <w:rsid w:val="00C91FAE"/>
    <w:rsid w:val="00C92B23"/>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C81"/>
    <w:rsid w:val="00CA1E73"/>
    <w:rsid w:val="00CA22CD"/>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26B"/>
    <w:rsid w:val="00CB138A"/>
    <w:rsid w:val="00CB19D7"/>
    <w:rsid w:val="00CB1CB8"/>
    <w:rsid w:val="00CB1DB4"/>
    <w:rsid w:val="00CB27F3"/>
    <w:rsid w:val="00CB2988"/>
    <w:rsid w:val="00CB2D4D"/>
    <w:rsid w:val="00CB2EF0"/>
    <w:rsid w:val="00CB3619"/>
    <w:rsid w:val="00CB3797"/>
    <w:rsid w:val="00CB3D71"/>
    <w:rsid w:val="00CB4197"/>
    <w:rsid w:val="00CB45B9"/>
    <w:rsid w:val="00CB4926"/>
    <w:rsid w:val="00CB4D1A"/>
    <w:rsid w:val="00CB4E05"/>
    <w:rsid w:val="00CB5963"/>
    <w:rsid w:val="00CB5B17"/>
    <w:rsid w:val="00CB5E5B"/>
    <w:rsid w:val="00CB604B"/>
    <w:rsid w:val="00CB629F"/>
    <w:rsid w:val="00CB660F"/>
    <w:rsid w:val="00CB68B2"/>
    <w:rsid w:val="00CB6A0D"/>
    <w:rsid w:val="00CB6A37"/>
    <w:rsid w:val="00CB73F4"/>
    <w:rsid w:val="00CB797F"/>
    <w:rsid w:val="00CC052D"/>
    <w:rsid w:val="00CC0A92"/>
    <w:rsid w:val="00CC0ABF"/>
    <w:rsid w:val="00CC0B90"/>
    <w:rsid w:val="00CC0C83"/>
    <w:rsid w:val="00CC1230"/>
    <w:rsid w:val="00CC1B46"/>
    <w:rsid w:val="00CC1C0A"/>
    <w:rsid w:val="00CC2927"/>
    <w:rsid w:val="00CC2EDA"/>
    <w:rsid w:val="00CC301C"/>
    <w:rsid w:val="00CC3478"/>
    <w:rsid w:val="00CC37C1"/>
    <w:rsid w:val="00CC3B29"/>
    <w:rsid w:val="00CC3D1D"/>
    <w:rsid w:val="00CC3F70"/>
    <w:rsid w:val="00CC405B"/>
    <w:rsid w:val="00CC4693"/>
    <w:rsid w:val="00CC5103"/>
    <w:rsid w:val="00CC617A"/>
    <w:rsid w:val="00CC61C1"/>
    <w:rsid w:val="00CC621A"/>
    <w:rsid w:val="00CC652F"/>
    <w:rsid w:val="00CC6AF2"/>
    <w:rsid w:val="00CC746E"/>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4AF6"/>
    <w:rsid w:val="00CD58A8"/>
    <w:rsid w:val="00CD6A3F"/>
    <w:rsid w:val="00CD6A86"/>
    <w:rsid w:val="00CD6C95"/>
    <w:rsid w:val="00CD6DE1"/>
    <w:rsid w:val="00CD6EC6"/>
    <w:rsid w:val="00CD78AA"/>
    <w:rsid w:val="00CD7A69"/>
    <w:rsid w:val="00CD7E3B"/>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FB1"/>
    <w:rsid w:val="00CE7046"/>
    <w:rsid w:val="00CE7367"/>
    <w:rsid w:val="00CE74D6"/>
    <w:rsid w:val="00CE77C1"/>
    <w:rsid w:val="00CE7B3A"/>
    <w:rsid w:val="00CE7F3E"/>
    <w:rsid w:val="00CF00C1"/>
    <w:rsid w:val="00CF00FC"/>
    <w:rsid w:val="00CF07B4"/>
    <w:rsid w:val="00CF0BDA"/>
    <w:rsid w:val="00CF0BDB"/>
    <w:rsid w:val="00CF1CD5"/>
    <w:rsid w:val="00CF1F5E"/>
    <w:rsid w:val="00CF258B"/>
    <w:rsid w:val="00CF2844"/>
    <w:rsid w:val="00CF296A"/>
    <w:rsid w:val="00CF2AED"/>
    <w:rsid w:val="00CF2B27"/>
    <w:rsid w:val="00CF2CB3"/>
    <w:rsid w:val="00CF364C"/>
    <w:rsid w:val="00CF38B9"/>
    <w:rsid w:val="00CF487A"/>
    <w:rsid w:val="00CF4C9D"/>
    <w:rsid w:val="00CF55CC"/>
    <w:rsid w:val="00CF563F"/>
    <w:rsid w:val="00CF5688"/>
    <w:rsid w:val="00CF59B3"/>
    <w:rsid w:val="00CF6221"/>
    <w:rsid w:val="00CF64A7"/>
    <w:rsid w:val="00CF783E"/>
    <w:rsid w:val="00CF7FDD"/>
    <w:rsid w:val="00CF7FFC"/>
    <w:rsid w:val="00D0024A"/>
    <w:rsid w:val="00D00944"/>
    <w:rsid w:val="00D00EAF"/>
    <w:rsid w:val="00D00EB5"/>
    <w:rsid w:val="00D00F00"/>
    <w:rsid w:val="00D01851"/>
    <w:rsid w:val="00D02107"/>
    <w:rsid w:val="00D021CD"/>
    <w:rsid w:val="00D0264B"/>
    <w:rsid w:val="00D02733"/>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4336"/>
    <w:rsid w:val="00D14355"/>
    <w:rsid w:val="00D147AC"/>
    <w:rsid w:val="00D15455"/>
    <w:rsid w:val="00D167DD"/>
    <w:rsid w:val="00D1682E"/>
    <w:rsid w:val="00D16BB9"/>
    <w:rsid w:val="00D175B5"/>
    <w:rsid w:val="00D17704"/>
    <w:rsid w:val="00D17B77"/>
    <w:rsid w:val="00D2006B"/>
    <w:rsid w:val="00D2096F"/>
    <w:rsid w:val="00D209E9"/>
    <w:rsid w:val="00D2147D"/>
    <w:rsid w:val="00D21DCF"/>
    <w:rsid w:val="00D21DDD"/>
    <w:rsid w:val="00D2210F"/>
    <w:rsid w:val="00D228D4"/>
    <w:rsid w:val="00D22A1A"/>
    <w:rsid w:val="00D2314C"/>
    <w:rsid w:val="00D23A58"/>
    <w:rsid w:val="00D24765"/>
    <w:rsid w:val="00D24836"/>
    <w:rsid w:val="00D2539E"/>
    <w:rsid w:val="00D25F22"/>
    <w:rsid w:val="00D26366"/>
    <w:rsid w:val="00D2644C"/>
    <w:rsid w:val="00D266F8"/>
    <w:rsid w:val="00D26AB5"/>
    <w:rsid w:val="00D27440"/>
    <w:rsid w:val="00D3029C"/>
    <w:rsid w:val="00D306BC"/>
    <w:rsid w:val="00D30743"/>
    <w:rsid w:val="00D308E2"/>
    <w:rsid w:val="00D31C79"/>
    <w:rsid w:val="00D31DB7"/>
    <w:rsid w:val="00D32257"/>
    <w:rsid w:val="00D32560"/>
    <w:rsid w:val="00D325EB"/>
    <w:rsid w:val="00D33B67"/>
    <w:rsid w:val="00D34660"/>
    <w:rsid w:val="00D34863"/>
    <w:rsid w:val="00D34A89"/>
    <w:rsid w:val="00D35231"/>
    <w:rsid w:val="00D35CD4"/>
    <w:rsid w:val="00D35CF6"/>
    <w:rsid w:val="00D35FF9"/>
    <w:rsid w:val="00D361EA"/>
    <w:rsid w:val="00D364AD"/>
    <w:rsid w:val="00D368F8"/>
    <w:rsid w:val="00D36F9F"/>
    <w:rsid w:val="00D37312"/>
    <w:rsid w:val="00D37D00"/>
    <w:rsid w:val="00D41245"/>
    <w:rsid w:val="00D41459"/>
    <w:rsid w:val="00D41497"/>
    <w:rsid w:val="00D4194C"/>
    <w:rsid w:val="00D41978"/>
    <w:rsid w:val="00D41B7C"/>
    <w:rsid w:val="00D4287E"/>
    <w:rsid w:val="00D42FC4"/>
    <w:rsid w:val="00D436B7"/>
    <w:rsid w:val="00D4370F"/>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8FE"/>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BEC"/>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48B"/>
    <w:rsid w:val="00D770BC"/>
    <w:rsid w:val="00D77720"/>
    <w:rsid w:val="00D779D2"/>
    <w:rsid w:val="00D77D50"/>
    <w:rsid w:val="00D81048"/>
    <w:rsid w:val="00D816E3"/>
    <w:rsid w:val="00D817A6"/>
    <w:rsid w:val="00D82486"/>
    <w:rsid w:val="00D83A6C"/>
    <w:rsid w:val="00D84343"/>
    <w:rsid w:val="00D8454F"/>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42A"/>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16B5"/>
    <w:rsid w:val="00DA2967"/>
    <w:rsid w:val="00DA2B34"/>
    <w:rsid w:val="00DA30EF"/>
    <w:rsid w:val="00DA3AC4"/>
    <w:rsid w:val="00DA3F43"/>
    <w:rsid w:val="00DA3FFA"/>
    <w:rsid w:val="00DA407F"/>
    <w:rsid w:val="00DA43C6"/>
    <w:rsid w:val="00DA48DE"/>
    <w:rsid w:val="00DA4E3A"/>
    <w:rsid w:val="00DA519B"/>
    <w:rsid w:val="00DA5B99"/>
    <w:rsid w:val="00DA61FF"/>
    <w:rsid w:val="00DA6B93"/>
    <w:rsid w:val="00DA6BE6"/>
    <w:rsid w:val="00DA73B7"/>
    <w:rsid w:val="00DA742E"/>
    <w:rsid w:val="00DA7AA6"/>
    <w:rsid w:val="00DA7BC0"/>
    <w:rsid w:val="00DB002C"/>
    <w:rsid w:val="00DB077D"/>
    <w:rsid w:val="00DB11FF"/>
    <w:rsid w:val="00DB1982"/>
    <w:rsid w:val="00DB1AA9"/>
    <w:rsid w:val="00DB1CFE"/>
    <w:rsid w:val="00DB361B"/>
    <w:rsid w:val="00DB39A2"/>
    <w:rsid w:val="00DB3BD0"/>
    <w:rsid w:val="00DB3CEF"/>
    <w:rsid w:val="00DB4257"/>
    <w:rsid w:val="00DB4D11"/>
    <w:rsid w:val="00DB5925"/>
    <w:rsid w:val="00DB64C2"/>
    <w:rsid w:val="00DB675A"/>
    <w:rsid w:val="00DB737D"/>
    <w:rsid w:val="00DB798E"/>
    <w:rsid w:val="00DB7E0C"/>
    <w:rsid w:val="00DC02A5"/>
    <w:rsid w:val="00DC06CC"/>
    <w:rsid w:val="00DC0790"/>
    <w:rsid w:val="00DC090B"/>
    <w:rsid w:val="00DC1740"/>
    <w:rsid w:val="00DC1A15"/>
    <w:rsid w:val="00DC1B17"/>
    <w:rsid w:val="00DC1CC3"/>
    <w:rsid w:val="00DC21BA"/>
    <w:rsid w:val="00DC2413"/>
    <w:rsid w:val="00DC2AA0"/>
    <w:rsid w:val="00DC2D09"/>
    <w:rsid w:val="00DC3A30"/>
    <w:rsid w:val="00DC3B59"/>
    <w:rsid w:val="00DC3BEC"/>
    <w:rsid w:val="00DC48F8"/>
    <w:rsid w:val="00DC50A7"/>
    <w:rsid w:val="00DC545D"/>
    <w:rsid w:val="00DC5A00"/>
    <w:rsid w:val="00DC5A46"/>
    <w:rsid w:val="00DC6052"/>
    <w:rsid w:val="00DC67D7"/>
    <w:rsid w:val="00DC6E41"/>
    <w:rsid w:val="00DD01D7"/>
    <w:rsid w:val="00DD02B7"/>
    <w:rsid w:val="00DD0518"/>
    <w:rsid w:val="00DD0932"/>
    <w:rsid w:val="00DD1EA4"/>
    <w:rsid w:val="00DD26A4"/>
    <w:rsid w:val="00DD2865"/>
    <w:rsid w:val="00DD2879"/>
    <w:rsid w:val="00DD2E64"/>
    <w:rsid w:val="00DD346C"/>
    <w:rsid w:val="00DD3482"/>
    <w:rsid w:val="00DD38A8"/>
    <w:rsid w:val="00DD3BB8"/>
    <w:rsid w:val="00DD4A6A"/>
    <w:rsid w:val="00DD5852"/>
    <w:rsid w:val="00DD5BDB"/>
    <w:rsid w:val="00DD6677"/>
    <w:rsid w:val="00DD6F40"/>
    <w:rsid w:val="00DD726A"/>
    <w:rsid w:val="00DD735A"/>
    <w:rsid w:val="00DD7678"/>
    <w:rsid w:val="00DD7B4E"/>
    <w:rsid w:val="00DE0494"/>
    <w:rsid w:val="00DE1613"/>
    <w:rsid w:val="00DE1633"/>
    <w:rsid w:val="00DE17E6"/>
    <w:rsid w:val="00DE1CCE"/>
    <w:rsid w:val="00DE2077"/>
    <w:rsid w:val="00DE2125"/>
    <w:rsid w:val="00DE21CA"/>
    <w:rsid w:val="00DE2924"/>
    <w:rsid w:val="00DE29C3"/>
    <w:rsid w:val="00DE2D48"/>
    <w:rsid w:val="00DE394C"/>
    <w:rsid w:val="00DE3C03"/>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906"/>
    <w:rsid w:val="00DF3A50"/>
    <w:rsid w:val="00DF3AD0"/>
    <w:rsid w:val="00DF3E46"/>
    <w:rsid w:val="00DF3E6D"/>
    <w:rsid w:val="00DF3F83"/>
    <w:rsid w:val="00DF3F8A"/>
    <w:rsid w:val="00DF3FD1"/>
    <w:rsid w:val="00DF4145"/>
    <w:rsid w:val="00DF44E0"/>
    <w:rsid w:val="00DF4AE0"/>
    <w:rsid w:val="00DF4B54"/>
    <w:rsid w:val="00DF54B2"/>
    <w:rsid w:val="00DF55AF"/>
    <w:rsid w:val="00DF5CC9"/>
    <w:rsid w:val="00DF5DF2"/>
    <w:rsid w:val="00DF61BB"/>
    <w:rsid w:val="00DF6AC9"/>
    <w:rsid w:val="00DF6C91"/>
    <w:rsid w:val="00DF7C00"/>
    <w:rsid w:val="00E00256"/>
    <w:rsid w:val="00E00A18"/>
    <w:rsid w:val="00E012AD"/>
    <w:rsid w:val="00E012FD"/>
    <w:rsid w:val="00E017B0"/>
    <w:rsid w:val="00E01DB3"/>
    <w:rsid w:val="00E022F3"/>
    <w:rsid w:val="00E025CE"/>
    <w:rsid w:val="00E02754"/>
    <w:rsid w:val="00E0337B"/>
    <w:rsid w:val="00E033A1"/>
    <w:rsid w:val="00E037A6"/>
    <w:rsid w:val="00E03A0C"/>
    <w:rsid w:val="00E046E9"/>
    <w:rsid w:val="00E04C3B"/>
    <w:rsid w:val="00E050C5"/>
    <w:rsid w:val="00E052C5"/>
    <w:rsid w:val="00E054CB"/>
    <w:rsid w:val="00E0591F"/>
    <w:rsid w:val="00E059EE"/>
    <w:rsid w:val="00E05BC3"/>
    <w:rsid w:val="00E06555"/>
    <w:rsid w:val="00E103AE"/>
    <w:rsid w:val="00E12507"/>
    <w:rsid w:val="00E12765"/>
    <w:rsid w:val="00E13562"/>
    <w:rsid w:val="00E1405E"/>
    <w:rsid w:val="00E14231"/>
    <w:rsid w:val="00E143EB"/>
    <w:rsid w:val="00E1457E"/>
    <w:rsid w:val="00E15783"/>
    <w:rsid w:val="00E1593B"/>
    <w:rsid w:val="00E159A4"/>
    <w:rsid w:val="00E162AF"/>
    <w:rsid w:val="00E16730"/>
    <w:rsid w:val="00E1700D"/>
    <w:rsid w:val="00E17A91"/>
    <w:rsid w:val="00E2025B"/>
    <w:rsid w:val="00E2097B"/>
    <w:rsid w:val="00E21AA8"/>
    <w:rsid w:val="00E21EC5"/>
    <w:rsid w:val="00E225CB"/>
    <w:rsid w:val="00E226F8"/>
    <w:rsid w:val="00E22CBB"/>
    <w:rsid w:val="00E238DB"/>
    <w:rsid w:val="00E2439D"/>
    <w:rsid w:val="00E244A0"/>
    <w:rsid w:val="00E24793"/>
    <w:rsid w:val="00E24C61"/>
    <w:rsid w:val="00E24C69"/>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57C"/>
    <w:rsid w:val="00E45615"/>
    <w:rsid w:val="00E456F1"/>
    <w:rsid w:val="00E45BBE"/>
    <w:rsid w:val="00E45D5B"/>
    <w:rsid w:val="00E45D6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9D2"/>
    <w:rsid w:val="00E54C28"/>
    <w:rsid w:val="00E55024"/>
    <w:rsid w:val="00E55142"/>
    <w:rsid w:val="00E55162"/>
    <w:rsid w:val="00E551A8"/>
    <w:rsid w:val="00E553EE"/>
    <w:rsid w:val="00E55639"/>
    <w:rsid w:val="00E55768"/>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C1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56B"/>
    <w:rsid w:val="00E80799"/>
    <w:rsid w:val="00E81073"/>
    <w:rsid w:val="00E81265"/>
    <w:rsid w:val="00E81362"/>
    <w:rsid w:val="00E81AE3"/>
    <w:rsid w:val="00E81E99"/>
    <w:rsid w:val="00E81F76"/>
    <w:rsid w:val="00E8223C"/>
    <w:rsid w:val="00E82327"/>
    <w:rsid w:val="00E82625"/>
    <w:rsid w:val="00E82FBE"/>
    <w:rsid w:val="00E8314F"/>
    <w:rsid w:val="00E8386B"/>
    <w:rsid w:val="00E83A26"/>
    <w:rsid w:val="00E83D7E"/>
    <w:rsid w:val="00E8492A"/>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C24"/>
    <w:rsid w:val="00E97022"/>
    <w:rsid w:val="00E9703C"/>
    <w:rsid w:val="00EA0AFB"/>
    <w:rsid w:val="00EA0C4A"/>
    <w:rsid w:val="00EA1224"/>
    <w:rsid w:val="00EA123A"/>
    <w:rsid w:val="00EA159D"/>
    <w:rsid w:val="00EA168F"/>
    <w:rsid w:val="00EA177D"/>
    <w:rsid w:val="00EA1A1B"/>
    <w:rsid w:val="00EA212F"/>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AD"/>
    <w:rsid w:val="00EA7137"/>
    <w:rsid w:val="00EA7488"/>
    <w:rsid w:val="00EA7F81"/>
    <w:rsid w:val="00EB068F"/>
    <w:rsid w:val="00EB10C4"/>
    <w:rsid w:val="00EB1B4D"/>
    <w:rsid w:val="00EB1B89"/>
    <w:rsid w:val="00EB22AF"/>
    <w:rsid w:val="00EB2519"/>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21B"/>
    <w:rsid w:val="00EB7B80"/>
    <w:rsid w:val="00EB7CF1"/>
    <w:rsid w:val="00EB7DFD"/>
    <w:rsid w:val="00EC037A"/>
    <w:rsid w:val="00EC03DF"/>
    <w:rsid w:val="00EC0425"/>
    <w:rsid w:val="00EC0486"/>
    <w:rsid w:val="00EC07CB"/>
    <w:rsid w:val="00EC0AA0"/>
    <w:rsid w:val="00EC0D7F"/>
    <w:rsid w:val="00EC0E6D"/>
    <w:rsid w:val="00EC14F9"/>
    <w:rsid w:val="00EC14FC"/>
    <w:rsid w:val="00EC1F86"/>
    <w:rsid w:val="00EC2EF2"/>
    <w:rsid w:val="00EC33C0"/>
    <w:rsid w:val="00EC4551"/>
    <w:rsid w:val="00EC51D3"/>
    <w:rsid w:val="00EC5C94"/>
    <w:rsid w:val="00EC5E9C"/>
    <w:rsid w:val="00EC6847"/>
    <w:rsid w:val="00EC6E3C"/>
    <w:rsid w:val="00EC6F36"/>
    <w:rsid w:val="00ED0333"/>
    <w:rsid w:val="00ED0550"/>
    <w:rsid w:val="00ED0C1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388"/>
    <w:rsid w:val="00EE1A79"/>
    <w:rsid w:val="00EE1EE6"/>
    <w:rsid w:val="00EE3031"/>
    <w:rsid w:val="00EE32E7"/>
    <w:rsid w:val="00EE4538"/>
    <w:rsid w:val="00EE4940"/>
    <w:rsid w:val="00EE4D21"/>
    <w:rsid w:val="00EE4D7C"/>
    <w:rsid w:val="00EE5C13"/>
    <w:rsid w:val="00EE630C"/>
    <w:rsid w:val="00EE6B9C"/>
    <w:rsid w:val="00EE6D2C"/>
    <w:rsid w:val="00EE73F0"/>
    <w:rsid w:val="00EF0223"/>
    <w:rsid w:val="00EF03DD"/>
    <w:rsid w:val="00EF1361"/>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6EBD"/>
    <w:rsid w:val="00EF70BB"/>
    <w:rsid w:val="00EF7131"/>
    <w:rsid w:val="00EF7F43"/>
    <w:rsid w:val="00F001A2"/>
    <w:rsid w:val="00F00346"/>
    <w:rsid w:val="00F00B08"/>
    <w:rsid w:val="00F00B24"/>
    <w:rsid w:val="00F01463"/>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00"/>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625E"/>
    <w:rsid w:val="00F1683D"/>
    <w:rsid w:val="00F168BB"/>
    <w:rsid w:val="00F16D44"/>
    <w:rsid w:val="00F16FE8"/>
    <w:rsid w:val="00F16FF8"/>
    <w:rsid w:val="00F1732A"/>
    <w:rsid w:val="00F17869"/>
    <w:rsid w:val="00F17F52"/>
    <w:rsid w:val="00F20498"/>
    <w:rsid w:val="00F204DF"/>
    <w:rsid w:val="00F20C91"/>
    <w:rsid w:val="00F21156"/>
    <w:rsid w:val="00F211B5"/>
    <w:rsid w:val="00F21204"/>
    <w:rsid w:val="00F218ED"/>
    <w:rsid w:val="00F2193B"/>
    <w:rsid w:val="00F21F19"/>
    <w:rsid w:val="00F222B0"/>
    <w:rsid w:val="00F229C0"/>
    <w:rsid w:val="00F22C0E"/>
    <w:rsid w:val="00F23543"/>
    <w:rsid w:val="00F238EC"/>
    <w:rsid w:val="00F239F6"/>
    <w:rsid w:val="00F23C84"/>
    <w:rsid w:val="00F24392"/>
    <w:rsid w:val="00F25262"/>
    <w:rsid w:val="00F253E2"/>
    <w:rsid w:val="00F2561D"/>
    <w:rsid w:val="00F2584C"/>
    <w:rsid w:val="00F2622D"/>
    <w:rsid w:val="00F265E9"/>
    <w:rsid w:val="00F267A7"/>
    <w:rsid w:val="00F26A54"/>
    <w:rsid w:val="00F26BBB"/>
    <w:rsid w:val="00F26BC3"/>
    <w:rsid w:val="00F273CB"/>
    <w:rsid w:val="00F2748B"/>
    <w:rsid w:val="00F27496"/>
    <w:rsid w:val="00F276B2"/>
    <w:rsid w:val="00F27A83"/>
    <w:rsid w:val="00F3002B"/>
    <w:rsid w:val="00F305FC"/>
    <w:rsid w:val="00F306CF"/>
    <w:rsid w:val="00F3072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2D51"/>
    <w:rsid w:val="00F43999"/>
    <w:rsid w:val="00F43AC8"/>
    <w:rsid w:val="00F43BF9"/>
    <w:rsid w:val="00F43C1D"/>
    <w:rsid w:val="00F43E1B"/>
    <w:rsid w:val="00F44573"/>
    <w:rsid w:val="00F4458E"/>
    <w:rsid w:val="00F447B5"/>
    <w:rsid w:val="00F45087"/>
    <w:rsid w:val="00F450E8"/>
    <w:rsid w:val="00F46546"/>
    <w:rsid w:val="00F46B49"/>
    <w:rsid w:val="00F47466"/>
    <w:rsid w:val="00F47691"/>
    <w:rsid w:val="00F4780A"/>
    <w:rsid w:val="00F47B50"/>
    <w:rsid w:val="00F501A3"/>
    <w:rsid w:val="00F50C8F"/>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1108"/>
    <w:rsid w:val="00F712FA"/>
    <w:rsid w:val="00F72178"/>
    <w:rsid w:val="00F72470"/>
    <w:rsid w:val="00F728E2"/>
    <w:rsid w:val="00F729C0"/>
    <w:rsid w:val="00F72B09"/>
    <w:rsid w:val="00F73180"/>
    <w:rsid w:val="00F73991"/>
    <w:rsid w:val="00F73CB9"/>
    <w:rsid w:val="00F743CB"/>
    <w:rsid w:val="00F7520D"/>
    <w:rsid w:val="00F7523C"/>
    <w:rsid w:val="00F759A0"/>
    <w:rsid w:val="00F75A0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48"/>
    <w:rsid w:val="00F80C8F"/>
    <w:rsid w:val="00F80ECF"/>
    <w:rsid w:val="00F8126D"/>
    <w:rsid w:val="00F81EEE"/>
    <w:rsid w:val="00F82C5C"/>
    <w:rsid w:val="00F82D5A"/>
    <w:rsid w:val="00F82DC2"/>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977CE"/>
    <w:rsid w:val="00FA0051"/>
    <w:rsid w:val="00FA0BB6"/>
    <w:rsid w:val="00FA1AE0"/>
    <w:rsid w:val="00FA1F0F"/>
    <w:rsid w:val="00FA2448"/>
    <w:rsid w:val="00FA391E"/>
    <w:rsid w:val="00FA3AFA"/>
    <w:rsid w:val="00FA3D28"/>
    <w:rsid w:val="00FA4223"/>
    <w:rsid w:val="00FA43F8"/>
    <w:rsid w:val="00FA45DC"/>
    <w:rsid w:val="00FA467D"/>
    <w:rsid w:val="00FA4B8D"/>
    <w:rsid w:val="00FA4C06"/>
    <w:rsid w:val="00FA5524"/>
    <w:rsid w:val="00FA5662"/>
    <w:rsid w:val="00FA5C48"/>
    <w:rsid w:val="00FA5CBC"/>
    <w:rsid w:val="00FA6F44"/>
    <w:rsid w:val="00FA7057"/>
    <w:rsid w:val="00FA770E"/>
    <w:rsid w:val="00FA7AC2"/>
    <w:rsid w:val="00FA7FB0"/>
    <w:rsid w:val="00FB006B"/>
    <w:rsid w:val="00FB0344"/>
    <w:rsid w:val="00FB03AE"/>
    <w:rsid w:val="00FB07B8"/>
    <w:rsid w:val="00FB081B"/>
    <w:rsid w:val="00FB0E31"/>
    <w:rsid w:val="00FB1A87"/>
    <w:rsid w:val="00FB21E2"/>
    <w:rsid w:val="00FB225C"/>
    <w:rsid w:val="00FB26CA"/>
    <w:rsid w:val="00FB2815"/>
    <w:rsid w:val="00FB306E"/>
    <w:rsid w:val="00FB31A7"/>
    <w:rsid w:val="00FB346B"/>
    <w:rsid w:val="00FB4241"/>
    <w:rsid w:val="00FB44A0"/>
    <w:rsid w:val="00FB5403"/>
    <w:rsid w:val="00FB6486"/>
    <w:rsid w:val="00FB735C"/>
    <w:rsid w:val="00FB770C"/>
    <w:rsid w:val="00FB7959"/>
    <w:rsid w:val="00FC04E2"/>
    <w:rsid w:val="00FC111D"/>
    <w:rsid w:val="00FC1C77"/>
    <w:rsid w:val="00FC2B58"/>
    <w:rsid w:val="00FC2EF1"/>
    <w:rsid w:val="00FC3979"/>
    <w:rsid w:val="00FC3B81"/>
    <w:rsid w:val="00FC41D5"/>
    <w:rsid w:val="00FC45EA"/>
    <w:rsid w:val="00FC59F3"/>
    <w:rsid w:val="00FC7F7B"/>
    <w:rsid w:val="00FC7FB4"/>
    <w:rsid w:val="00FD008C"/>
    <w:rsid w:val="00FD01D4"/>
    <w:rsid w:val="00FD0F6E"/>
    <w:rsid w:val="00FD102F"/>
    <w:rsid w:val="00FD11DD"/>
    <w:rsid w:val="00FD280A"/>
    <w:rsid w:val="00FD32BF"/>
    <w:rsid w:val="00FD34FA"/>
    <w:rsid w:val="00FD3578"/>
    <w:rsid w:val="00FD3EA5"/>
    <w:rsid w:val="00FD4189"/>
    <w:rsid w:val="00FD421F"/>
    <w:rsid w:val="00FD4472"/>
    <w:rsid w:val="00FD4AE0"/>
    <w:rsid w:val="00FD5473"/>
    <w:rsid w:val="00FD5E0D"/>
    <w:rsid w:val="00FD5FE6"/>
    <w:rsid w:val="00FD61E3"/>
    <w:rsid w:val="00FD64B1"/>
    <w:rsid w:val="00FD6AD8"/>
    <w:rsid w:val="00FD6B7B"/>
    <w:rsid w:val="00FD73C3"/>
    <w:rsid w:val="00FD7968"/>
    <w:rsid w:val="00FD7A62"/>
    <w:rsid w:val="00FE0B00"/>
    <w:rsid w:val="00FE11CA"/>
    <w:rsid w:val="00FE11CB"/>
    <w:rsid w:val="00FE1809"/>
    <w:rsid w:val="00FE1818"/>
    <w:rsid w:val="00FE1B06"/>
    <w:rsid w:val="00FE1DC1"/>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803"/>
    <w:rsid w:val="00FE6D29"/>
    <w:rsid w:val="00FE74B6"/>
    <w:rsid w:val="00FF014F"/>
    <w:rsid w:val="00FF0442"/>
    <w:rsid w:val="00FF04B9"/>
    <w:rsid w:val="00FF0AD4"/>
    <w:rsid w:val="00FF0E44"/>
    <w:rsid w:val="00FF1008"/>
    <w:rsid w:val="00FF11A6"/>
    <w:rsid w:val="00FF1880"/>
    <w:rsid w:val="00FF1992"/>
    <w:rsid w:val="00FF1A44"/>
    <w:rsid w:val="00FF1FB7"/>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_0"/>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00">
    <w:name w:val="Char_0"/>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_0"/>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44EE72C-4754-4653-8FDC-F9A5CDCB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1517</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Teacher</cp:lastModifiedBy>
  <cp:revision>2</cp:revision>
  <cp:lastPrinted>2022-08-10T09:40:00Z</cp:lastPrinted>
  <dcterms:created xsi:type="dcterms:W3CDTF">2022-08-25T08:00:00Z</dcterms:created>
  <dcterms:modified xsi:type="dcterms:W3CDTF">2022-08-25T08:00:00Z</dcterms:modified>
</cp:coreProperties>
</file>