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2</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48"/>
        <w:gridCol w:w="423"/>
        <w:gridCol w:w="423"/>
        <w:gridCol w:w="423"/>
        <w:gridCol w:w="56"/>
        <w:gridCol w:w="367"/>
        <w:gridCol w:w="424"/>
        <w:gridCol w:w="424"/>
        <w:gridCol w:w="217"/>
        <w:gridCol w:w="207"/>
        <w:gridCol w:w="424"/>
        <w:gridCol w:w="404"/>
        <w:gridCol w:w="20"/>
        <w:gridCol w:w="223"/>
        <w:gridCol w:w="286"/>
        <w:gridCol w:w="875"/>
        <w:gridCol w:w="424"/>
        <w:gridCol w:w="262"/>
        <w:gridCol w:w="162"/>
        <w:gridCol w:w="424"/>
        <w:gridCol w:w="424"/>
        <w:gridCol w:w="424"/>
        <w:gridCol w:w="134"/>
        <w:gridCol w:w="290"/>
        <w:gridCol w:w="424"/>
        <w:gridCol w:w="424"/>
        <w:gridCol w:w="418"/>
      </w:tblGrid>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proofErr w:type="spellStart"/>
            <w:r w:rsidRPr="006D4483">
              <w:rPr>
                <w:rFonts w:asciiTheme="minorHAnsi" w:hAnsiTheme="minorHAnsi" w:cstheme="minorHAnsi"/>
                <w:b/>
              </w:rPr>
              <w:t>Ημ</w:t>
            </w:r>
            <w:proofErr w:type="spellEnd"/>
            <w:r w:rsidRPr="006D4483">
              <w:rPr>
                <w:rFonts w:asciiTheme="minorHAnsi" w:hAnsiTheme="minorHAnsi" w:cstheme="minorHAnsi"/>
                <w:b/>
              </w:rPr>
              <w:t>/</w:t>
            </w:r>
            <w:proofErr w:type="spellStart"/>
            <w:r w:rsidRPr="006D4483">
              <w:rPr>
                <w:rFonts w:asciiTheme="minorHAnsi" w:hAnsiTheme="minorHAnsi" w:cstheme="minorHAnsi"/>
                <w:b/>
              </w:rPr>
              <w:t>νία</w:t>
            </w:r>
            <w:proofErr w:type="spellEnd"/>
            <w:r w:rsidRPr="006D4483">
              <w:rPr>
                <w:rFonts w:asciiTheme="minorHAnsi" w:hAnsiTheme="minorHAnsi" w:cstheme="minorHAnsi"/>
                <w:b/>
              </w:rPr>
              <w:t xml:space="preserve"> Ανάληψης υπηρεσίας:</w:t>
            </w:r>
            <w:r w:rsidRPr="006D4483">
              <w:rPr>
                <w:rFonts w:asciiTheme="minorHAnsi" w:hAnsiTheme="minorHAnsi" w:cstheme="minorHAnsi"/>
                <w:b/>
              </w:rPr>
              <w:tab/>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Ημ</w:t>
            </w:r>
            <w:proofErr w:type="spellEnd"/>
            <w:r w:rsidRPr="006D4483">
              <w:rPr>
                <w:rFonts w:asciiTheme="minorHAnsi" w:hAnsiTheme="minorHAnsi" w:cstheme="minorHAnsi"/>
              </w:rPr>
              <w:t>/</w:t>
            </w:r>
            <w:proofErr w:type="spellStart"/>
            <w:r w:rsidRPr="006D4483">
              <w:rPr>
                <w:rFonts w:asciiTheme="minorHAnsi" w:hAnsiTheme="minorHAnsi" w:cstheme="minorHAnsi"/>
              </w:rPr>
              <w:t>νία</w:t>
            </w:r>
            <w:proofErr w:type="spellEnd"/>
            <w:r w:rsidRPr="006D4483">
              <w:rPr>
                <w:rFonts w:asciiTheme="minorHAnsi" w:hAnsiTheme="minorHAnsi" w:cstheme="minorHAnsi"/>
              </w:rPr>
              <w:t xml:space="preserve"> Γέννησης:</w:t>
            </w:r>
            <w:r w:rsidRPr="006D4483">
              <w:rPr>
                <w:rFonts w:asciiTheme="minorHAnsi" w:hAnsiTheme="minorHAnsi" w:cstheme="minorHAnsi"/>
              </w:rPr>
              <w:tab/>
              <w:t>/</w:t>
            </w:r>
            <w:r w:rsidRPr="006D4483">
              <w:rPr>
                <w:rFonts w:asciiTheme="minorHAnsi" w:hAnsiTheme="minorHAnsi" w:cstheme="minorHAnsi"/>
              </w:rPr>
              <w:tab/>
              <w:t>/</w:t>
            </w:r>
          </w:p>
        </w:tc>
      </w:tr>
      <w:tr w:rsidR="00375763" w:rsidRPr="006D4483" w:rsidTr="008C19C7">
        <w:tblPrEx>
          <w:tblBorders>
            <w:bottom w:val="single" w:sz="4" w:space="0" w:color="auto"/>
            <w:insideH w:val="single" w:sz="4" w:space="0" w:color="auto"/>
          </w:tblBorders>
        </w:tblPrEx>
        <w:tc>
          <w:tcPr>
            <w:tcW w:w="43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13" w:type="pct"/>
            <w:shd w:val="clear" w:color="auto" w:fill="000000"/>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89"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215" w:type="pct"/>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375763" w:rsidRPr="006D4483" w:rsidTr="008C19C7">
        <w:trPr>
          <w:trHeight w:val="340"/>
        </w:trPr>
        <w:tc>
          <w:tcPr>
            <w:tcW w:w="2479"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521" w:type="pct"/>
            <w:gridSpan w:val="13"/>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Δνση</w:t>
            </w:r>
            <w:proofErr w:type="spellEnd"/>
            <w:r w:rsidRPr="006D4483">
              <w:rPr>
                <w:rFonts w:asciiTheme="minorHAnsi" w:hAnsiTheme="minorHAnsi" w:cstheme="minorHAnsi"/>
              </w:rPr>
              <w:t xml:space="preserve"> </w:t>
            </w:r>
            <w:proofErr w:type="spellStart"/>
            <w:r w:rsidRPr="006D4483">
              <w:rPr>
                <w:rFonts w:asciiTheme="minorHAnsi" w:hAnsiTheme="minorHAnsi" w:cstheme="minorHAnsi"/>
              </w:rPr>
              <w:t>Ηλ</w:t>
            </w:r>
            <w:proofErr w:type="spellEnd"/>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Δήμος:</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375763"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375763" w:rsidRPr="006D4483" w:rsidRDefault="00375763" w:rsidP="008C19C7">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r>
            <w:proofErr w:type="spellStart"/>
            <w:r w:rsidRPr="006D4483">
              <w:rPr>
                <w:rFonts w:asciiTheme="minorHAnsi" w:hAnsiTheme="minorHAnsi" w:cstheme="minorHAnsi"/>
              </w:rPr>
              <w:t>Εγγ</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Αγαμ</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Διαζ</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Χηρ</w:t>
            </w:r>
            <w:proofErr w:type="spellEnd"/>
            <w:r w:rsidRPr="006D4483">
              <w:rPr>
                <w:rFonts w:asciiTheme="minorHAnsi" w:hAnsiTheme="minorHAnsi" w:cstheme="minorHAnsi"/>
              </w:rPr>
              <w:t>.</w:t>
            </w:r>
            <w:r w:rsidRPr="006D4483">
              <w:rPr>
                <w:rFonts w:asciiTheme="minorHAnsi" w:hAnsiTheme="minorHAnsi" w:cstheme="minorHAnsi"/>
              </w:rPr>
              <w:br/>
              <w:t>Κυκλώστε το σωστό</w:t>
            </w:r>
          </w:p>
        </w:tc>
      </w:tr>
      <w:tr w:rsidR="00375763"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375763" w:rsidRPr="006D4483" w:rsidRDefault="00375763" w:rsidP="008C19C7">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895" w:type="pct"/>
            <w:gridSpan w:val="22"/>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w:t>
            </w:r>
            <w:proofErr w:type="spellStart"/>
            <w:r w:rsidRPr="006D4483">
              <w:rPr>
                <w:rFonts w:asciiTheme="minorHAnsi" w:hAnsiTheme="minorHAnsi" w:cstheme="minorHAnsi"/>
              </w:rPr>
              <w:t>ηη</w:t>
            </w:r>
            <w:proofErr w:type="spellEnd"/>
            <w:r w:rsidRPr="006D4483">
              <w:rPr>
                <w:rFonts w:asciiTheme="minorHAnsi" w:hAnsiTheme="minorHAnsi" w:cstheme="minorHAnsi"/>
              </w:rPr>
              <w:t xml:space="preserve"> / μμ / </w:t>
            </w:r>
            <w:proofErr w:type="spellStart"/>
            <w:r w:rsidRPr="006D4483">
              <w:rPr>
                <w:rFonts w:asciiTheme="minorHAnsi" w:hAnsiTheme="minorHAnsi" w:cstheme="minorHAnsi"/>
              </w:rPr>
              <w:t>εεεε</w:t>
            </w:r>
            <w:proofErr w:type="spellEnd"/>
            <w:r w:rsidRPr="006D4483">
              <w:rPr>
                <w:rFonts w:asciiTheme="minorHAnsi" w:hAnsiTheme="minorHAnsi" w:cstheme="minorHAnsi"/>
              </w:rPr>
              <w:t xml:space="preserve">)     </w:t>
            </w:r>
          </w:p>
        </w:tc>
      </w:tr>
      <w:tr w:rsidR="00375763" w:rsidRPr="006D4483" w:rsidTr="008C19C7">
        <w:tblPrEx>
          <w:tblBorders>
            <w:bottom w:val="single" w:sz="4" w:space="0" w:color="auto"/>
            <w:insideH w:val="single" w:sz="4" w:space="0" w:color="auto"/>
          </w:tblBorders>
          <w:tblLook w:val="01E0"/>
        </w:tblPrEx>
        <w:tc>
          <w:tcPr>
            <w:tcW w:w="1105" w:type="pct"/>
            <w:gridSpan w:val="5"/>
            <w:vMerge/>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6"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3" w:type="pct"/>
            <w:gridSpan w:val="6"/>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92" w:type="pct"/>
            <w:gridSpan w:val="3"/>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5"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1"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375763" w:rsidRPr="006D4483" w:rsidTr="008C19C7">
        <w:tblPrEx>
          <w:tblBorders>
            <w:bottom w:val="single" w:sz="4" w:space="0" w:color="auto"/>
            <w:insideH w:val="single" w:sz="4" w:space="0" w:color="auto"/>
          </w:tblBorders>
          <w:tblLook w:val="01E0"/>
        </w:tblPrEx>
        <w:tc>
          <w:tcPr>
            <w:tcW w:w="1105" w:type="pct"/>
            <w:gridSpan w:val="5"/>
            <w:vMerge/>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lang w:val="en-US"/>
              </w:rPr>
            </w:pPr>
          </w:p>
        </w:tc>
        <w:tc>
          <w:tcPr>
            <w:tcW w:w="726"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3" w:type="pct"/>
            <w:gridSpan w:val="6"/>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2" w:type="pct"/>
            <w:gridSpan w:val="3"/>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5"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1"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 xml:space="preserve">Αριθμός Παιδιών που έχει ασφαλίσει ο </w:t>
            </w:r>
            <w:proofErr w:type="spellStart"/>
            <w:r w:rsidRPr="006D4483">
              <w:rPr>
                <w:rFonts w:asciiTheme="minorHAnsi" w:hAnsiTheme="minorHAnsi" w:cstheme="minorHAnsi"/>
                <w:b/>
              </w:rPr>
              <w:t>Εκπ</w:t>
            </w:r>
            <w:proofErr w:type="spellEnd"/>
            <w:r w:rsidRPr="006D4483">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375763" w:rsidRPr="006D4483" w:rsidTr="008C19C7">
        <w:trPr>
          <w:trHeight w:val="397"/>
        </w:trPr>
        <w:tc>
          <w:tcPr>
            <w:tcW w:w="687"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32" w:type="pct"/>
            <w:gridSpan w:val="2"/>
            <w:shd w:val="clear" w:color="auto" w:fill="000000"/>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540" w:type="pct"/>
            <w:gridSpan w:val="5"/>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r>
      <w:tr w:rsidR="00375763" w:rsidRPr="006D4483" w:rsidTr="008C19C7">
        <w:tblPrEx>
          <w:tblBorders>
            <w:top w:val="single" w:sz="4" w:space="0" w:color="auto"/>
            <w:right w:val="single" w:sz="4" w:space="0" w:color="auto"/>
          </w:tblBorders>
        </w:tblPrEx>
        <w:trPr>
          <w:trHeight w:val="454"/>
        </w:trPr>
        <w:tc>
          <w:tcPr>
            <w:tcW w:w="419"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871"/>
        <w:gridCol w:w="1565"/>
        <w:gridCol w:w="1661"/>
        <w:gridCol w:w="465"/>
        <w:gridCol w:w="1096"/>
        <w:gridCol w:w="1017"/>
        <w:gridCol w:w="1537"/>
      </w:tblGrid>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5000" w:type="pct"/>
            <w:gridSpan w:val="8"/>
          </w:tcPr>
          <w:p w:rsidR="00375763" w:rsidRPr="006D4483" w:rsidRDefault="00375763" w:rsidP="008C19C7">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375763" w:rsidRPr="006D4483" w:rsidRDefault="00375763" w:rsidP="008C19C7">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75763" w:rsidRPr="006D4483" w:rsidTr="008C19C7">
        <w:tc>
          <w:tcPr>
            <w:tcW w:w="833"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D91358" w:rsidRPr="00F97758" w:rsidRDefault="00D91358" w:rsidP="00876D99">
      <w:pPr>
        <w:spacing w:after="120"/>
        <w:jc w:val="both"/>
        <w:rPr>
          <w:rFonts w:ascii="Calibri" w:hAnsi="Calibri"/>
          <w:sz w:val="22"/>
          <w:szCs w:val="22"/>
          <w:lang w:val="en-US"/>
        </w:rPr>
      </w:pPr>
    </w:p>
    <w:sectPr w:rsidR="00D91358" w:rsidRPr="00F97758" w:rsidSect="00876D99">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C7" w:rsidRDefault="00DB6FC7">
      <w:r>
        <w:separator/>
      </w:r>
    </w:p>
  </w:endnote>
  <w:endnote w:type="continuationSeparator" w:id="0">
    <w:p w:rsidR="00DB6FC7" w:rsidRDefault="00DB6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C7" w:rsidRDefault="008C19C7" w:rsidP="00C13C75">
    <w:pPr>
      <w:pStyle w:val="a5"/>
      <w:jc w:val="center"/>
    </w:pPr>
    <w:r>
      <w:rPr>
        <w:noProof/>
      </w:rPr>
      <w:drawing>
        <wp:inline distT="0" distB="0" distL="0" distR="0">
          <wp:extent cx="5633085" cy="676910"/>
          <wp:effectExtent l="0" t="0" r="571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C7" w:rsidRDefault="00DB6FC7">
      <w:r>
        <w:separator/>
      </w:r>
    </w:p>
  </w:footnote>
  <w:footnote w:type="continuationSeparator" w:id="0">
    <w:p w:rsidR="00DB6FC7" w:rsidRDefault="00DB6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004"/>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5BCE"/>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D99"/>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245"/>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E2F3A29-F002-43CF-A7A8-BC32CB3B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1409</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1624</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3</cp:revision>
  <cp:lastPrinted>2020-08-25T12:55:00Z</cp:lastPrinted>
  <dcterms:created xsi:type="dcterms:W3CDTF">2020-08-26T05:56:00Z</dcterms:created>
  <dcterms:modified xsi:type="dcterms:W3CDTF">2020-08-26T06:01:00Z</dcterms:modified>
</cp:coreProperties>
</file>