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125B33">
      <w:pPr>
        <w:spacing w:after="120"/>
        <w:jc w:val="both"/>
        <w:rPr>
          <w:rFonts w:ascii="Calibri" w:hAnsi="Calibri"/>
          <w:sz w:val="22"/>
          <w:szCs w:val="22"/>
          <w:lang w:val="en-US"/>
        </w:rPr>
      </w:pPr>
    </w:p>
    <w:sectPr w:rsidR="00D91358" w:rsidRPr="00F97758" w:rsidSect="00125B33">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5B33"/>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02"/>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F9272E-41D8-4916-98A2-17B793B8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1361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1570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2020-08-25T12:55:00Z</cp:lastPrinted>
  <dcterms:created xsi:type="dcterms:W3CDTF">2020-08-26T05:56:00Z</dcterms:created>
  <dcterms:modified xsi:type="dcterms:W3CDTF">2020-08-26T06:07:00Z</dcterms:modified>
</cp:coreProperties>
</file>